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24D4" w14:textId="77777777" w:rsidR="002808ED" w:rsidRDefault="002808ED" w:rsidP="002808ED">
      <w:pPr>
        <w:tabs>
          <w:tab w:val="right" w:pos="9356"/>
        </w:tabs>
        <w:spacing w:before="120" w:after="120"/>
        <w:rPr>
          <w:rFonts w:ascii="Arial" w:hAnsi="Arial" w:cs="Arial"/>
        </w:rPr>
      </w:pPr>
    </w:p>
    <w:p w14:paraId="1FA5BA0D" w14:textId="77777777" w:rsidR="00547FFD" w:rsidRDefault="00547FFD" w:rsidP="00547FFD">
      <w:pPr>
        <w:tabs>
          <w:tab w:val="right" w:pos="935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DF40D1" w14:textId="77777777" w:rsidR="00547FFD" w:rsidRDefault="00547FFD" w:rsidP="00547FFD">
      <w:pPr>
        <w:tabs>
          <w:tab w:val="right" w:pos="9356"/>
        </w:tabs>
        <w:spacing w:before="120" w:after="120"/>
        <w:rPr>
          <w:rFonts w:ascii="Arial" w:hAnsi="Arial" w:cs="Arial"/>
        </w:rPr>
      </w:pPr>
    </w:p>
    <w:p w14:paraId="16C65F54" w14:textId="77777777" w:rsidR="001A1F79" w:rsidRDefault="001A1F79" w:rsidP="001A1F79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Issue of Waste Containers</w:t>
      </w:r>
    </w:p>
    <w:p w14:paraId="5343E558" w14:textId="77777777" w:rsidR="001A1F79" w:rsidRDefault="001A1F79" w:rsidP="001A1F79">
      <w:pPr>
        <w:spacing w:after="120"/>
        <w:rPr>
          <w:rFonts w:ascii="Century Gothic" w:hAnsi="Century Gothic"/>
        </w:rPr>
      </w:pPr>
    </w:p>
    <w:p w14:paraId="6EC233E9" w14:textId="77777777"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Property </w:t>
      </w:r>
      <w:r>
        <w:rPr>
          <w:rFonts w:ascii="Century Gothic" w:hAnsi="Century Gothic"/>
          <w:b/>
          <w:u w:val="single"/>
        </w:rPr>
        <w:t>Owner</w:t>
      </w:r>
      <w:r>
        <w:rPr>
          <w:rFonts w:ascii="Century Gothic" w:hAnsi="Century Gothic"/>
        </w:rPr>
        <w:tab/>
        <w:t>____________________________________________(</w:t>
      </w:r>
      <w:r>
        <w:rPr>
          <w:rFonts w:ascii="Century Gothic" w:hAnsi="Century Gothic"/>
          <w:i/>
        </w:rPr>
        <w:t>not tenants</w:t>
      </w:r>
      <w:r>
        <w:rPr>
          <w:rFonts w:ascii="Century Gothic" w:hAnsi="Century Gothic"/>
        </w:rPr>
        <w:t>)</w:t>
      </w:r>
    </w:p>
    <w:p w14:paraId="2B4E74C5" w14:textId="77777777" w:rsidR="001A1F79" w:rsidRDefault="001A1F79" w:rsidP="001A1F79">
      <w:pPr>
        <w:spacing w:after="120"/>
        <w:rPr>
          <w:rFonts w:ascii="Century Gothic" w:hAnsi="Century Gothic"/>
        </w:rPr>
      </w:pPr>
    </w:p>
    <w:p w14:paraId="7BE27E9B" w14:textId="77777777"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Property Number:</w:t>
      </w:r>
      <w:r>
        <w:rPr>
          <w:rFonts w:ascii="Century Gothic" w:hAnsi="Century Gothic"/>
        </w:rPr>
        <w:tab/>
        <w:t>(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>. 9000009) ___________________________________________</w:t>
      </w:r>
    </w:p>
    <w:p w14:paraId="3B2006BB" w14:textId="77777777" w:rsidR="001A1F79" w:rsidRDefault="001A1F79" w:rsidP="001A1F79">
      <w:pPr>
        <w:spacing w:after="120"/>
        <w:rPr>
          <w:rFonts w:ascii="Century Gothic" w:hAnsi="Century Gothic"/>
        </w:rPr>
      </w:pPr>
    </w:p>
    <w:p w14:paraId="56AF08AD" w14:textId="77777777"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Property Address</w:t>
      </w:r>
      <w:r>
        <w:rPr>
          <w:rFonts w:ascii="Century Gothic" w:hAnsi="Century Gothic"/>
        </w:rPr>
        <w:tab/>
        <w:t>________________________________________________________</w:t>
      </w:r>
    </w:p>
    <w:p w14:paraId="13ECBF66" w14:textId="77777777" w:rsidR="001A1F79" w:rsidRDefault="001A1F79" w:rsidP="001A1F79">
      <w:pPr>
        <w:spacing w:after="120"/>
        <w:rPr>
          <w:rFonts w:ascii="Century Gothic" w:hAnsi="Century Gothic"/>
        </w:rPr>
      </w:pPr>
    </w:p>
    <w:p w14:paraId="7C776AC4" w14:textId="77777777" w:rsidR="001A1F79" w:rsidRDefault="001A1F79" w:rsidP="001A1F7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Telephone N</w:t>
      </w:r>
      <w:r>
        <w:rPr>
          <w:rFonts w:ascii="Century Gothic" w:hAnsi="Century Gothic"/>
          <w:vertAlign w:val="superscript"/>
        </w:rPr>
        <w:t>o</w:t>
      </w:r>
      <w:r>
        <w:rPr>
          <w:rFonts w:ascii="Century Gothic" w:hAnsi="Century Gothic"/>
        </w:rPr>
        <w:tab/>
        <w:t>________________________________________________________</w:t>
      </w:r>
      <w:r>
        <w:rPr>
          <w:rFonts w:ascii="Century Gothic" w:hAnsi="Century Gothic"/>
        </w:rPr>
        <w:tab/>
      </w:r>
    </w:p>
    <w:p w14:paraId="0C47E2AF" w14:textId="77777777" w:rsidR="001A1F79" w:rsidRDefault="001A1F79" w:rsidP="001A1F79">
      <w:pPr>
        <w:spacing w:after="120"/>
        <w:rPr>
          <w:rFonts w:ascii="Century Gothic" w:hAnsi="Century Gothic"/>
        </w:rPr>
      </w:pPr>
    </w:p>
    <w:p w14:paraId="3CD00241" w14:textId="77777777"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</w:rPr>
        <w:t>Collection Day</w:t>
      </w:r>
      <w:r>
        <w:rPr>
          <w:rFonts w:ascii="Century Gothic" w:hAnsi="Century Gothic"/>
        </w:rPr>
        <w:tab/>
        <w:t>________________________________________________________</w:t>
      </w:r>
    </w:p>
    <w:p w14:paraId="12F357AD" w14:textId="77777777" w:rsidR="001A1F79" w:rsidRDefault="001A1F79" w:rsidP="001A1F79">
      <w:pPr>
        <w:rPr>
          <w:rFonts w:ascii="Century Gothic" w:hAnsi="Century Gothic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8C713" wp14:editId="1489FC8C">
                <wp:simplePos x="0" y="0"/>
                <wp:positionH relativeFrom="column">
                  <wp:posOffset>1617345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7620" t="6350" r="2095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2EEF8F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7.35pt;margin-top:1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">
                <v:shadow on="t"/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14:paraId="1C773615" w14:textId="77777777" w:rsidR="001A1F79" w:rsidRDefault="001A1F79" w:rsidP="001A1F79">
      <w:pPr>
        <w:rPr>
          <w:rFonts w:ascii="Century Gothic" w:hAnsi="Century Gothic"/>
          <w:b/>
          <w:bCs/>
        </w:rPr>
      </w:pPr>
    </w:p>
    <w:p w14:paraId="246279E1" w14:textId="77777777"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RUBBISH BIN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SIZE:    140 litre   /    240 litre</w:t>
      </w:r>
    </w:p>
    <w:p w14:paraId="70EA73B1" w14:textId="77777777"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14:paraId="6D654E06" w14:textId="77777777"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A35C5" wp14:editId="78DD6ECD">
                <wp:simplePos x="0" y="0"/>
                <wp:positionH relativeFrom="column">
                  <wp:posOffset>1617345</wp:posOffset>
                </wp:positionH>
                <wp:positionV relativeFrom="paragraph">
                  <wp:posOffset>635</wp:posOffset>
                </wp:positionV>
                <wp:extent cx="228600" cy="228600"/>
                <wp:effectExtent l="7620" t="10160" r="20955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6780B8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7.35pt;margin-top: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">
                <v:shadow on="t"/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>RE-CYCLE BIN</w:t>
      </w:r>
      <w:r>
        <w:rPr>
          <w:rFonts w:ascii="Century Gothic" w:hAnsi="Century Gothic"/>
          <w:b/>
          <w:bCs/>
        </w:rPr>
        <w:tab/>
      </w:r>
    </w:p>
    <w:p w14:paraId="626F3EC7" w14:textId="77777777" w:rsidR="001A1F79" w:rsidRDefault="001A1F79" w:rsidP="001A1F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14:paraId="60C84935" w14:textId="77777777" w:rsidR="001A1F79" w:rsidRDefault="001A1F79" w:rsidP="001A1F79">
      <w:pPr>
        <w:rPr>
          <w:rFonts w:ascii="Century Gothic" w:hAnsi="Century Gothic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F09D11" wp14:editId="66C672E9">
                <wp:simplePos x="0" y="0"/>
                <wp:positionH relativeFrom="column">
                  <wp:posOffset>17145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7620" t="13970" r="1143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3C97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35pt;margin-top:8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33766" wp14:editId="55E12D54">
                <wp:simplePos x="0" y="0"/>
                <wp:positionH relativeFrom="column">
                  <wp:posOffset>5103495</wp:posOffset>
                </wp:positionH>
                <wp:positionV relativeFrom="paragraph">
                  <wp:posOffset>79375</wp:posOffset>
                </wp:positionV>
                <wp:extent cx="457200" cy="228600"/>
                <wp:effectExtent l="7620" t="12700" r="1143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19EA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1.85pt;margin-top:6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14:paraId="7EAD6C30" w14:textId="77777777"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New Issue</w:t>
      </w:r>
      <w:r>
        <w:rPr>
          <w:rFonts w:ascii="Century Gothic" w:hAnsi="Century Gothic"/>
          <w:sz w:val="20"/>
        </w:rPr>
        <w:t xml:space="preserve"> – For newly erected properties.  140/*240 litre </w:t>
      </w:r>
      <w:r>
        <w:rPr>
          <w:rFonts w:ascii="Century Gothic" w:hAnsi="Century Gothic"/>
          <w:sz w:val="16"/>
        </w:rPr>
        <w:t>(Please indicate)</w:t>
      </w:r>
    </w:p>
    <w:p w14:paraId="5E1C69E4" w14:textId="77777777" w:rsidR="001A1F79" w:rsidRDefault="001A1F79" w:rsidP="001A1F79">
      <w:pPr>
        <w:tabs>
          <w:tab w:val="left" w:pos="810"/>
        </w:tabs>
        <w:ind w:left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4D139" wp14:editId="7A2B4C26">
                <wp:simplePos x="0" y="0"/>
                <wp:positionH relativeFrom="column">
                  <wp:posOffset>17145</wp:posOffset>
                </wp:positionH>
                <wp:positionV relativeFrom="paragraph">
                  <wp:posOffset>80645</wp:posOffset>
                </wp:positionV>
                <wp:extent cx="228600" cy="228600"/>
                <wp:effectExtent l="7620" t="13970" r="1143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C7C9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.35pt;margin-top:6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542D7" wp14:editId="4CB227D1">
                <wp:simplePos x="0" y="0"/>
                <wp:positionH relativeFrom="column">
                  <wp:posOffset>5103495</wp:posOffset>
                </wp:positionH>
                <wp:positionV relativeFrom="paragraph">
                  <wp:posOffset>95250</wp:posOffset>
                </wp:positionV>
                <wp:extent cx="457200" cy="228600"/>
                <wp:effectExtent l="7620" t="9525" r="1143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AE9E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01.85pt;margin-top:7.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14:paraId="031744CC" w14:textId="77777777" w:rsidR="001A1F79" w:rsidRDefault="001A1F79" w:rsidP="001A1F79">
      <w:pPr>
        <w:tabs>
          <w:tab w:val="left" w:pos="810"/>
        </w:tabs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Replacement</w:t>
      </w:r>
      <w:r>
        <w:rPr>
          <w:rFonts w:ascii="Century Gothic" w:hAnsi="Century Gothic"/>
          <w:sz w:val="20"/>
        </w:rPr>
        <w:t xml:space="preserve"> – Bin damaged.  140/240 litre (Please indicate)</w:t>
      </w:r>
    </w:p>
    <w:p w14:paraId="2EB6E7FA" w14:textId="77777777" w:rsidR="001A1F79" w:rsidRDefault="001A1F79" w:rsidP="001A1F79">
      <w:pPr>
        <w:tabs>
          <w:tab w:val="left" w:pos="810"/>
        </w:tabs>
        <w:ind w:left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6479" wp14:editId="62517735">
                <wp:simplePos x="0" y="0"/>
                <wp:positionH relativeFrom="column">
                  <wp:posOffset>17145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7620" t="762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FB16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35pt;margin-top:8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14:paraId="39EE3F8F" w14:textId="77777777"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No bin when moved in</w:t>
      </w:r>
      <w:r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i/>
          <w:sz w:val="20"/>
        </w:rPr>
        <w:t>Statutory Declaration to be completed</w:t>
      </w:r>
    </w:p>
    <w:p w14:paraId="04092459" w14:textId="77777777"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 xml:space="preserve">   </w:t>
      </w: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12C1" wp14:editId="29776289">
                <wp:simplePos x="0" y="0"/>
                <wp:positionH relativeFrom="column">
                  <wp:posOffset>17145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7620" t="13970" r="1143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ABAD" w14:textId="77777777" w:rsidR="001A1F79" w:rsidRDefault="001A1F79" w:rsidP="001A1F79">
                            <w:pPr>
                              <w:tabs>
                                <w:tab w:val="left" w:pos="810"/>
                              </w:tabs>
                              <w:ind w:left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240 Litre bin with an 140 Litre bin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(charge of $33 applies)</w:t>
                            </w:r>
                          </w:p>
                          <w:p w14:paraId="31E1C9B3" w14:textId="77777777" w:rsidR="001A1F79" w:rsidRDefault="001A1F79" w:rsidP="001A1F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.35pt;margin-top:8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">
                <v:textbox>
                  <w:txbxContent>
                    <w:p w:rsidR="001A1F79" w:rsidRDefault="001A1F79" w:rsidP="001A1F79">
                      <w:pPr>
                        <w:tabs>
                          <w:tab w:val="left" w:pos="810"/>
                        </w:tabs>
                        <w:ind w:left="7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Replace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240 Litre bin with an 140 Litre bin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(charge of $33 applies)</w:t>
                      </w:r>
                    </w:p>
                    <w:p w:rsidR="001A1F79" w:rsidRDefault="001A1F79" w:rsidP="001A1F7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4242D" w14:textId="15495B16"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Replace</w:t>
      </w:r>
      <w:r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b/>
          <w:sz w:val="20"/>
        </w:rPr>
        <w:t>Set of)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240 Litre bins with 140 Litre bins</w:t>
      </w:r>
      <w:r>
        <w:rPr>
          <w:rFonts w:ascii="Century Gothic" w:hAnsi="Century Gothic"/>
          <w:sz w:val="20"/>
        </w:rPr>
        <w:t xml:space="preserve"> (charge of $4</w:t>
      </w:r>
      <w:r w:rsidR="00AB3C75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 xml:space="preserve"> applies upon </w:t>
      </w:r>
      <w:proofErr w:type="spellStart"/>
      <w:r w:rsidR="00AD7C78">
        <w:rPr>
          <w:rFonts w:ascii="Century Gothic" w:hAnsi="Century Gothic"/>
          <w:sz w:val="20"/>
        </w:rPr>
        <w:t>lodgement</w:t>
      </w:r>
      <w:proofErr w:type="spellEnd"/>
      <w:r>
        <w:rPr>
          <w:rFonts w:ascii="Century Gothic" w:hAnsi="Century Gothic"/>
          <w:sz w:val="20"/>
        </w:rPr>
        <w:t xml:space="preserve"> </w:t>
      </w:r>
    </w:p>
    <w:p w14:paraId="18ACB4E2" w14:textId="77777777" w:rsidR="001A1F79" w:rsidRDefault="001A1F79" w:rsidP="001A1F79">
      <w:pPr>
        <w:tabs>
          <w:tab w:val="left" w:pos="81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>of forms)</w:t>
      </w:r>
    </w:p>
    <w:p w14:paraId="34A3F02F" w14:textId="77777777"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BF53D" wp14:editId="39CC0C56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228600" cy="228600"/>
                <wp:effectExtent l="7620" t="5715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1D4B" w14:textId="77777777" w:rsidR="001A1F79" w:rsidRDefault="001A1F79" w:rsidP="001A1F79">
                            <w:pPr>
                              <w:tabs>
                                <w:tab w:val="left" w:pos="810"/>
                              </w:tabs>
                              <w:ind w:left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240 Litre bin with an 140 Litre bin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(charge of $33 applies)</w:t>
                            </w:r>
                          </w:p>
                          <w:p w14:paraId="69F18DE0" w14:textId="77777777" w:rsidR="001A1F79" w:rsidRDefault="001A1F79" w:rsidP="001A1F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.35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">
                <v:textbox>
                  <w:txbxContent>
                    <w:p w:rsidR="001A1F79" w:rsidRDefault="001A1F79" w:rsidP="001A1F79">
                      <w:pPr>
                        <w:tabs>
                          <w:tab w:val="left" w:pos="810"/>
                        </w:tabs>
                        <w:ind w:left="7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Replace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240 Litre bin with an 140 Litre bin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(charge of $33 applies)</w:t>
                      </w:r>
                    </w:p>
                    <w:p w:rsidR="001A1F79" w:rsidRDefault="001A1F79" w:rsidP="001A1F7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209C1" w14:textId="17B4938C"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0"/>
        </w:rPr>
        <w:t>Replace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(Set of)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140 Litre bins with 240 Litre bins</w:t>
      </w:r>
      <w:r>
        <w:rPr>
          <w:rFonts w:ascii="Century Gothic" w:hAnsi="Century Gothic"/>
          <w:sz w:val="20"/>
        </w:rPr>
        <w:t xml:space="preserve"> (charge of $4</w:t>
      </w:r>
      <w:r w:rsidR="00AB3C75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 xml:space="preserve"> applies upon </w:t>
      </w:r>
      <w:proofErr w:type="spellStart"/>
      <w:r w:rsidR="00AD7C78">
        <w:rPr>
          <w:rFonts w:ascii="Century Gothic" w:hAnsi="Century Gothic"/>
          <w:sz w:val="20"/>
        </w:rPr>
        <w:t>lodgement</w:t>
      </w:r>
      <w:proofErr w:type="spellEnd"/>
      <w:r>
        <w:rPr>
          <w:rFonts w:ascii="Century Gothic" w:hAnsi="Century Gothic"/>
          <w:sz w:val="20"/>
        </w:rPr>
        <w:t xml:space="preserve"> </w:t>
      </w:r>
    </w:p>
    <w:p w14:paraId="507CD9F3" w14:textId="77777777" w:rsidR="001A1F79" w:rsidRDefault="001A1F79" w:rsidP="001A1F79">
      <w:pPr>
        <w:tabs>
          <w:tab w:val="left" w:pos="81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>of forms)</w:t>
      </w:r>
    </w:p>
    <w:p w14:paraId="60C218E4" w14:textId="77777777"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21DA6" wp14:editId="4038646A">
                <wp:simplePos x="0" y="0"/>
                <wp:positionH relativeFrom="column">
                  <wp:posOffset>17145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7620" t="10160" r="1143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F8B8" w14:textId="77777777" w:rsidR="001A1F79" w:rsidRDefault="001A1F79" w:rsidP="001A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.35pt;margin-top:9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9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jNKDNMo&#10;0bMYAnkHA5lF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">
                <v:textbox>
                  <w:txbxContent>
                    <w:p w:rsidR="001A1F79" w:rsidRDefault="001A1F79" w:rsidP="001A1F79"/>
                  </w:txbxContent>
                </v:textbox>
              </v:shape>
            </w:pict>
          </mc:Fallback>
        </mc:AlternateContent>
      </w:r>
    </w:p>
    <w:p w14:paraId="1141C5F6" w14:textId="77777777" w:rsidR="001A1F79" w:rsidRDefault="001A1F79" w:rsidP="001A1F79">
      <w:pPr>
        <w:tabs>
          <w:tab w:val="left" w:pos="810"/>
        </w:tabs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Bin Stolen</w:t>
      </w:r>
      <w:r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i/>
          <w:sz w:val="20"/>
        </w:rPr>
        <w:t>Statutory Declaration to be completed</w:t>
      </w:r>
    </w:p>
    <w:p w14:paraId="23542DC2" w14:textId="77777777" w:rsidR="001A1F79" w:rsidRDefault="001A1F79" w:rsidP="001A1F79">
      <w:pPr>
        <w:tabs>
          <w:tab w:val="left" w:pos="810"/>
        </w:tabs>
        <w:rPr>
          <w:rFonts w:ascii="Century Gothic" w:hAnsi="Century Gothic"/>
          <w:sz w:val="20"/>
        </w:rPr>
      </w:pPr>
    </w:p>
    <w:p w14:paraId="6F6C3893" w14:textId="377C81A6"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Upgrade to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240 Litre bin</w:t>
      </w:r>
      <w:r>
        <w:rPr>
          <w:rFonts w:ascii="Century Gothic" w:hAnsi="Century Gothic"/>
          <w:sz w:val="20"/>
        </w:rPr>
        <w:t xml:space="preserve"> – Annual charge of </w:t>
      </w:r>
      <w:r w:rsidR="00BF6FD7">
        <w:rPr>
          <w:rFonts w:ascii="Century Gothic" w:hAnsi="Century Gothic"/>
          <w:sz w:val="20"/>
        </w:rPr>
        <w:t xml:space="preserve">an </w:t>
      </w:r>
      <w:r>
        <w:rPr>
          <w:rFonts w:ascii="Century Gothic" w:hAnsi="Century Gothic"/>
          <w:sz w:val="20"/>
        </w:rPr>
        <w:t>additional $1</w:t>
      </w:r>
      <w:r w:rsidR="00AB3C75">
        <w:rPr>
          <w:rFonts w:ascii="Century Gothic" w:hAnsi="Century Gothic"/>
          <w:sz w:val="20"/>
        </w:rPr>
        <w:t>35</w:t>
      </w:r>
      <w:r>
        <w:rPr>
          <w:rFonts w:ascii="Century Gothic" w:hAnsi="Century Gothic"/>
          <w:sz w:val="20"/>
        </w:rPr>
        <w:t xml:space="preserve"> applies (pro-rata)</w:t>
      </w:r>
    </w:p>
    <w:p w14:paraId="25C35C16" w14:textId="77777777" w:rsidR="001A1F79" w:rsidRDefault="001A1F79" w:rsidP="001A1F79">
      <w:pPr>
        <w:tabs>
          <w:tab w:val="left" w:pos="810"/>
        </w:tabs>
        <w:ind w:left="360" w:firstLine="360"/>
        <w:rPr>
          <w:rFonts w:ascii="Century Gothic" w:hAnsi="Century Gothic"/>
          <w:sz w:val="20"/>
        </w:rPr>
      </w:pPr>
    </w:p>
    <w:p w14:paraId="52B0750F" w14:textId="77777777" w:rsidR="001A1F79" w:rsidRDefault="001A1F79" w:rsidP="001A1F79">
      <w:pPr>
        <w:rPr>
          <w:rFonts w:ascii="Times New Roman" w:hAnsi="Times New Roman"/>
        </w:rPr>
      </w:pPr>
    </w:p>
    <w:p w14:paraId="56879BB6" w14:textId="77777777" w:rsidR="001A1F79" w:rsidRDefault="001A1F79" w:rsidP="001A1F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Other </w:t>
      </w:r>
      <w:r w:rsidR="00AD7C78">
        <w:rPr>
          <w:rFonts w:ascii="Century Gothic" w:hAnsi="Century Gothic"/>
        </w:rPr>
        <w:t>Information:</w:t>
      </w:r>
      <w:r>
        <w:rPr>
          <w:rFonts w:ascii="Century Gothic" w:hAnsi="Century Gothic"/>
        </w:rPr>
        <w:t xml:space="preserve"> __________________________________________________________________</w:t>
      </w:r>
    </w:p>
    <w:p w14:paraId="2B6D7819" w14:textId="77777777" w:rsidR="001A1F79" w:rsidRDefault="001A1F79" w:rsidP="001A1F79">
      <w:pPr>
        <w:rPr>
          <w:rFonts w:ascii="Times New Roman" w:hAnsi="Times New Roman"/>
        </w:rPr>
      </w:pPr>
    </w:p>
    <w:p w14:paraId="21A52EE6" w14:textId="77777777" w:rsidR="001A1F79" w:rsidRDefault="001A1F79" w:rsidP="001A1F79">
      <w:r>
        <w:t>_____________________________________________________________________________________</w:t>
      </w:r>
    </w:p>
    <w:p w14:paraId="590502E6" w14:textId="77777777" w:rsidR="001A1F79" w:rsidRDefault="001A1F79" w:rsidP="001A1F79"/>
    <w:p w14:paraId="304D0720" w14:textId="77777777" w:rsidR="001A1F79" w:rsidRDefault="001A1F79" w:rsidP="001A1F79">
      <w:r>
        <w:t>_____________________________________________________________________________________</w:t>
      </w:r>
    </w:p>
    <w:p w14:paraId="16171ABD" w14:textId="77777777" w:rsidR="001A1F79" w:rsidRDefault="001A1F79" w:rsidP="001A1F79"/>
    <w:p w14:paraId="0F697C69" w14:textId="77777777" w:rsidR="001A1F79" w:rsidRDefault="001A1F79" w:rsidP="001A1F79"/>
    <w:p w14:paraId="5CD68104" w14:textId="77777777" w:rsidR="001A1F79" w:rsidRDefault="001A1F79" w:rsidP="001A1F79">
      <w:pPr>
        <w:ind w:firstLine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Signed by property owner:</w:t>
      </w:r>
      <w:r>
        <w:rPr>
          <w:rFonts w:ascii="Century Gothic" w:hAnsi="Century Gothic"/>
          <w:sz w:val="20"/>
        </w:rPr>
        <w:tab/>
        <w:t>_____________________________________________</w:t>
      </w:r>
    </w:p>
    <w:p w14:paraId="2C204B20" w14:textId="77777777" w:rsidR="001A1F79" w:rsidRDefault="001A1F79" w:rsidP="001A1F79">
      <w:pPr>
        <w:ind w:firstLine="90"/>
        <w:rPr>
          <w:rFonts w:ascii="Century Gothic" w:hAnsi="Century Gothic"/>
          <w:sz w:val="20"/>
        </w:rPr>
      </w:pPr>
    </w:p>
    <w:p w14:paraId="6DEEC7D7" w14:textId="77777777" w:rsidR="001A1F79" w:rsidRDefault="001A1F79" w:rsidP="001A1F79">
      <w:pPr>
        <w:ind w:firstLine="90"/>
        <w:rPr>
          <w:rFonts w:ascii="Times New Roman" w:hAnsi="Times New Roman"/>
        </w:rPr>
      </w:pPr>
      <w:r>
        <w:rPr>
          <w:rFonts w:ascii="Century Gothic" w:hAnsi="Century Gothic"/>
          <w:sz w:val="20"/>
        </w:rPr>
        <w:t>Date: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</w:t>
      </w:r>
    </w:p>
    <w:p w14:paraId="7C756C4D" w14:textId="77777777" w:rsidR="001A1F79" w:rsidRPr="00547FFD" w:rsidRDefault="001A1F79" w:rsidP="00CA51FC">
      <w:pPr>
        <w:tabs>
          <w:tab w:val="right" w:pos="9356"/>
        </w:tabs>
        <w:spacing w:before="120" w:after="12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sectPr w:rsidR="001A1F79" w:rsidRPr="00547FFD" w:rsidSect="00547FFD"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044D" w14:textId="77777777" w:rsidR="00C70954" w:rsidRDefault="00C70954">
      <w:r>
        <w:separator/>
      </w:r>
    </w:p>
    <w:p w14:paraId="5E0FC4EE" w14:textId="77777777" w:rsidR="00C70954" w:rsidRDefault="00C70954"/>
  </w:endnote>
  <w:endnote w:type="continuationSeparator" w:id="0">
    <w:p w14:paraId="697952BD" w14:textId="77777777" w:rsidR="00C70954" w:rsidRDefault="00C70954">
      <w:r>
        <w:continuationSeparator/>
      </w:r>
    </w:p>
    <w:p w14:paraId="6E67FF90" w14:textId="77777777" w:rsidR="00C70954" w:rsidRDefault="00C7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020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39A438" w14:textId="77777777" w:rsidR="00794928" w:rsidRDefault="007949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7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DD481" w14:textId="77777777" w:rsidR="00794928" w:rsidRDefault="00794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4E65" w14:textId="77777777" w:rsidR="00CD4E6E" w:rsidRPr="006408D2" w:rsidRDefault="00CD4E6E" w:rsidP="00E023DF">
    <w:pPr>
      <w:pStyle w:val="Footer"/>
      <w:ind w:right="96" w:firstLine="720"/>
      <w:rPr>
        <w:rFonts w:asciiTheme="minorHAnsi" w:hAnsiTheme="minorHAnsi"/>
        <w:color w:val="808080" w:themeColor="background1" w:themeShade="80"/>
        <w:sz w:val="16"/>
        <w:szCs w:val="16"/>
      </w:rPr>
    </w:pP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>Council Office:  16-18 Anne Street George Town Tasmania 7253   Postal Address:  PO Box 161 George Town Tasmania 7253</w:t>
    </w:r>
  </w:p>
  <w:p w14:paraId="4A3278D2" w14:textId="77777777" w:rsidR="00CD4E6E" w:rsidRPr="006408D2" w:rsidRDefault="00CD4E6E" w:rsidP="00E023DF">
    <w:pPr>
      <w:pStyle w:val="Footer"/>
      <w:ind w:right="96" w:firstLine="720"/>
      <w:rPr>
        <w:color w:val="808080" w:themeColor="background1" w:themeShade="80"/>
        <w:sz w:val="16"/>
        <w:szCs w:val="16"/>
      </w:rPr>
    </w:pP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t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(03) 6382 8800          </w:t>
    </w: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f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(03) 6382 8899          </w:t>
    </w:r>
    <w:r w:rsidRPr="006408D2">
      <w:rPr>
        <w:rFonts w:asciiTheme="minorHAnsi" w:hAnsiTheme="minorHAnsi"/>
        <w:smallCaps/>
        <w:color w:val="808080" w:themeColor="background1" w:themeShade="80"/>
        <w:sz w:val="16"/>
        <w:szCs w:val="16"/>
      </w:rPr>
      <w:t>e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 xml:space="preserve">:  </w:t>
    </w:r>
    <w:hyperlink r:id="rId1" w:history="1">
      <w:r w:rsidRPr="006408D2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  <w:u w:val="none"/>
        </w:rPr>
        <w:t>council@georgetown.tas.gov.au</w:t>
      </w:r>
    </w:hyperlink>
    <w:r w:rsidRPr="006408D2">
      <w:rPr>
        <w:rStyle w:val="Hyperlink"/>
        <w:rFonts w:asciiTheme="minorHAnsi" w:hAnsiTheme="minorHAnsi"/>
        <w:smallCaps/>
        <w:color w:val="808080" w:themeColor="background1" w:themeShade="80"/>
        <w:sz w:val="16"/>
        <w:szCs w:val="16"/>
        <w:u w:val="none"/>
      </w:rPr>
      <w:t xml:space="preserve">          w</w:t>
    </w:r>
    <w:r w:rsidRPr="006408D2">
      <w:rPr>
        <w:rFonts w:asciiTheme="minorHAnsi" w:hAnsiTheme="minorHAnsi"/>
        <w:color w:val="808080" w:themeColor="background1" w:themeShade="80"/>
        <w:sz w:val="16"/>
        <w:szCs w:val="16"/>
      </w:rPr>
      <w:t>: www.georgetown.tas.gov.au</w:t>
    </w:r>
  </w:p>
  <w:p w14:paraId="0D51DB25" w14:textId="77777777" w:rsidR="00A9139E" w:rsidRDefault="00A9139E" w:rsidP="00E023DF">
    <w:pPr>
      <w:pStyle w:val="Footer"/>
      <w:ind w:right="96" w:firstLine="720"/>
      <w:jc w:val="left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FAB1" w14:textId="77777777" w:rsidR="00C70954" w:rsidRDefault="00C70954">
      <w:r>
        <w:separator/>
      </w:r>
    </w:p>
    <w:p w14:paraId="5F4E3D61" w14:textId="77777777" w:rsidR="00C70954" w:rsidRDefault="00C70954"/>
  </w:footnote>
  <w:footnote w:type="continuationSeparator" w:id="0">
    <w:p w14:paraId="1F5C8ABE" w14:textId="77777777" w:rsidR="00C70954" w:rsidRDefault="00C70954">
      <w:r>
        <w:continuationSeparator/>
      </w:r>
    </w:p>
    <w:p w14:paraId="3C4354B8" w14:textId="77777777" w:rsidR="00C70954" w:rsidRDefault="00C70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976" w14:textId="77777777" w:rsidR="00A9139E" w:rsidRDefault="00630F7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44EDB2" wp14:editId="345F78D7">
              <wp:simplePos x="0" y="0"/>
              <wp:positionH relativeFrom="column">
                <wp:posOffset>360680</wp:posOffset>
              </wp:positionH>
              <wp:positionV relativeFrom="paragraph">
                <wp:posOffset>125892</wp:posOffset>
              </wp:positionV>
              <wp:extent cx="6113145" cy="542925"/>
              <wp:effectExtent l="0" t="0" r="1905" b="9525"/>
              <wp:wrapNone/>
              <wp:docPr id="38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3145" cy="54292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204D7" id="Freeform 38" o:spid="_x0000_s1026" style="position:absolute;margin-left:28.4pt;margin-top:9.9pt;width:481.3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209db5 [2407]" stroked="f">
              <v:path arrowok="t" o:connecttype="custom" o:connectlocs="0,368413;889338,221048;1697317,368413;2474435,515779;3338523,511901;4631851,213292;6062646,162878;6096312,93073;4685155,166756;3360967,469242;2491268,469242;1700122,314121;30860,263706;0,368413" o:connectangles="0,0,0,0,0,0,0,0,0,0,0,0,0,0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ABAC44" wp14:editId="4DFC9694">
              <wp:simplePos x="0" y="0"/>
              <wp:positionH relativeFrom="margin">
                <wp:posOffset>-335915</wp:posOffset>
              </wp:positionH>
              <wp:positionV relativeFrom="paragraph">
                <wp:posOffset>16672</wp:posOffset>
              </wp:positionV>
              <wp:extent cx="5995035" cy="441325"/>
              <wp:effectExtent l="0" t="0" r="571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95035" cy="44132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C619" id="Freeform 1" o:spid="_x0000_s1026" style="position:absolute;margin-left:-26.45pt;margin-top:1.3pt;width:472.05pt;height:3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00b050" stroked="f" strokeweight="2pt">
              <v:path arrowok="t" o:connecttype="custom" o:connectlocs="0,299471;872155,179682;1664523,299471;2426627,419259;3274021,416106;4542360,173378;5945512,132398;5978527,75656;4594634,135550;3296031,381431;2443135,381431;1667275,255338;30264,214358;0,299471" o:connectangles="0,0,0,0,0,0,0,0,0,0,0,0,0,0"/>
              <w10:wrap anchorx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29787D" wp14:editId="4800539D">
              <wp:simplePos x="0" y="0"/>
              <wp:positionH relativeFrom="column">
                <wp:posOffset>5187477</wp:posOffset>
              </wp:positionH>
              <wp:positionV relativeFrom="paragraph">
                <wp:posOffset>864870</wp:posOffset>
              </wp:positionV>
              <wp:extent cx="920115" cy="2133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11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0CA2E3" w14:textId="77777777" w:rsidR="00D8026E" w:rsidRPr="006408D2" w:rsidRDefault="00D8026E" w:rsidP="00D8026E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6408D2">
                            <w:rPr>
                              <w:color w:val="808080" w:themeColor="background1" w:themeShade="80"/>
                              <w:sz w:val="12"/>
                            </w:rPr>
                            <w:t>ABN 68 300 116 092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C9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8.45pt;margin-top:68.1pt;width:72.45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" filled="f" stroked="f" strokeweight=".5pt">
              <v:textbox>
                <w:txbxContent>
                  <w:p w:rsidR="00D8026E" w:rsidRPr="006408D2" w:rsidRDefault="00D8026E" w:rsidP="00D8026E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6408D2">
                      <w:rPr>
                        <w:color w:val="808080" w:themeColor="background1" w:themeShade="80"/>
                        <w:sz w:val="12"/>
                      </w:rPr>
                      <w:t>ABN 68 300 116 092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F947FC8" wp14:editId="0EF6FC04">
          <wp:simplePos x="0" y="0"/>
          <wp:positionH relativeFrom="column">
            <wp:posOffset>5223983</wp:posOffset>
          </wp:positionH>
          <wp:positionV relativeFrom="paragraph">
            <wp:posOffset>-278765</wp:posOffset>
          </wp:positionV>
          <wp:extent cx="720725" cy="114681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Logo USE THIS ONE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141472">
    <w:abstractNumId w:val="9"/>
  </w:num>
  <w:num w:numId="2" w16cid:durableId="744424283">
    <w:abstractNumId w:val="7"/>
  </w:num>
  <w:num w:numId="3" w16cid:durableId="1018848117">
    <w:abstractNumId w:val="6"/>
  </w:num>
  <w:num w:numId="4" w16cid:durableId="1522280478">
    <w:abstractNumId w:val="5"/>
  </w:num>
  <w:num w:numId="5" w16cid:durableId="1014694582">
    <w:abstractNumId w:val="4"/>
  </w:num>
  <w:num w:numId="6" w16cid:durableId="575018574">
    <w:abstractNumId w:val="8"/>
  </w:num>
  <w:num w:numId="7" w16cid:durableId="1149051242">
    <w:abstractNumId w:val="3"/>
  </w:num>
  <w:num w:numId="8" w16cid:durableId="577397549">
    <w:abstractNumId w:val="2"/>
  </w:num>
  <w:num w:numId="9" w16cid:durableId="1318268231">
    <w:abstractNumId w:val="1"/>
  </w:num>
  <w:num w:numId="10" w16cid:durableId="62673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9E"/>
    <w:rsid w:val="000115CE"/>
    <w:rsid w:val="0004333B"/>
    <w:rsid w:val="000828F4"/>
    <w:rsid w:val="000F51EC"/>
    <w:rsid w:val="000F7122"/>
    <w:rsid w:val="00115BC7"/>
    <w:rsid w:val="00116163"/>
    <w:rsid w:val="00151241"/>
    <w:rsid w:val="001723B1"/>
    <w:rsid w:val="00187072"/>
    <w:rsid w:val="001A1F79"/>
    <w:rsid w:val="001B16FD"/>
    <w:rsid w:val="001B689C"/>
    <w:rsid w:val="00200635"/>
    <w:rsid w:val="00231D8C"/>
    <w:rsid w:val="002808ED"/>
    <w:rsid w:val="002D0CF1"/>
    <w:rsid w:val="002D6EAE"/>
    <w:rsid w:val="003176F8"/>
    <w:rsid w:val="00337583"/>
    <w:rsid w:val="0038000D"/>
    <w:rsid w:val="00385ACF"/>
    <w:rsid w:val="00396305"/>
    <w:rsid w:val="003E1255"/>
    <w:rsid w:val="0040166D"/>
    <w:rsid w:val="00445306"/>
    <w:rsid w:val="004470FF"/>
    <w:rsid w:val="00470596"/>
    <w:rsid w:val="00471A6D"/>
    <w:rsid w:val="00477474"/>
    <w:rsid w:val="00480B7F"/>
    <w:rsid w:val="004A1893"/>
    <w:rsid w:val="004C4A44"/>
    <w:rsid w:val="004C5448"/>
    <w:rsid w:val="005125BB"/>
    <w:rsid w:val="00537F9C"/>
    <w:rsid w:val="0054789B"/>
    <w:rsid w:val="00547FFD"/>
    <w:rsid w:val="00572222"/>
    <w:rsid w:val="0057408E"/>
    <w:rsid w:val="005A1B0F"/>
    <w:rsid w:val="005D3DA6"/>
    <w:rsid w:val="005E6A77"/>
    <w:rsid w:val="0062763D"/>
    <w:rsid w:val="00630F7A"/>
    <w:rsid w:val="006408D2"/>
    <w:rsid w:val="006A7386"/>
    <w:rsid w:val="006D10D0"/>
    <w:rsid w:val="006E17F6"/>
    <w:rsid w:val="006F59B6"/>
    <w:rsid w:val="006F7EAA"/>
    <w:rsid w:val="00744EA9"/>
    <w:rsid w:val="00752FC4"/>
    <w:rsid w:val="00757E9C"/>
    <w:rsid w:val="00782709"/>
    <w:rsid w:val="00791909"/>
    <w:rsid w:val="00794928"/>
    <w:rsid w:val="007B4C91"/>
    <w:rsid w:val="007D70F7"/>
    <w:rsid w:val="0080667C"/>
    <w:rsid w:val="00830C5F"/>
    <w:rsid w:val="00834A33"/>
    <w:rsid w:val="00850880"/>
    <w:rsid w:val="00883690"/>
    <w:rsid w:val="00896EE1"/>
    <w:rsid w:val="008C1482"/>
    <w:rsid w:val="008C5302"/>
    <w:rsid w:val="008D0AA7"/>
    <w:rsid w:val="008D14EE"/>
    <w:rsid w:val="008F772C"/>
    <w:rsid w:val="00912A0A"/>
    <w:rsid w:val="0091667B"/>
    <w:rsid w:val="00971961"/>
    <w:rsid w:val="009A329C"/>
    <w:rsid w:val="00A1114C"/>
    <w:rsid w:val="00A43BE4"/>
    <w:rsid w:val="00A70008"/>
    <w:rsid w:val="00A763AE"/>
    <w:rsid w:val="00A8750E"/>
    <w:rsid w:val="00A9139E"/>
    <w:rsid w:val="00AA77B0"/>
    <w:rsid w:val="00AB3C75"/>
    <w:rsid w:val="00AD7C78"/>
    <w:rsid w:val="00B10817"/>
    <w:rsid w:val="00B2057B"/>
    <w:rsid w:val="00B550CC"/>
    <w:rsid w:val="00B63133"/>
    <w:rsid w:val="00BC0F0A"/>
    <w:rsid w:val="00BC5D1F"/>
    <w:rsid w:val="00BC7289"/>
    <w:rsid w:val="00BF1ADA"/>
    <w:rsid w:val="00BF6FD7"/>
    <w:rsid w:val="00C11980"/>
    <w:rsid w:val="00C51316"/>
    <w:rsid w:val="00C70954"/>
    <w:rsid w:val="00C96802"/>
    <w:rsid w:val="00CA51FC"/>
    <w:rsid w:val="00CD4E6E"/>
    <w:rsid w:val="00D04123"/>
    <w:rsid w:val="00D413A9"/>
    <w:rsid w:val="00D61791"/>
    <w:rsid w:val="00D8026E"/>
    <w:rsid w:val="00DC7840"/>
    <w:rsid w:val="00DD2352"/>
    <w:rsid w:val="00DE4AA7"/>
    <w:rsid w:val="00E023DF"/>
    <w:rsid w:val="00E04750"/>
    <w:rsid w:val="00E309C5"/>
    <w:rsid w:val="00E666DA"/>
    <w:rsid w:val="00E91845"/>
    <w:rsid w:val="00F71D73"/>
    <w:rsid w:val="00F763B1"/>
    <w:rsid w:val="00F87546"/>
    <w:rsid w:val="00F90632"/>
    <w:rsid w:val="00FA402E"/>
    <w:rsid w:val="00FB49C2"/>
    <w:rsid w:val="00FB5F3F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1EF85B"/>
  <w15:chartTrackingRefBased/>
  <w15:docId w15:val="{0F2B263E-16FA-4671-B07A-86A45A93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6E17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georgetown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h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A385C-AFEC-4306-A103-91D7CC9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1</Pages>
  <Words>134</Words>
  <Characters>1268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</dc:creator>
  <cp:lastModifiedBy>Abbey Allison</cp:lastModifiedBy>
  <cp:revision>4</cp:revision>
  <cp:lastPrinted>2019-09-13T06:15:00Z</cp:lastPrinted>
  <dcterms:created xsi:type="dcterms:W3CDTF">2023-07-27T01:53:00Z</dcterms:created>
  <dcterms:modified xsi:type="dcterms:W3CDTF">2023-07-27T01:54:00Z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d1a076b185f08516395b1e0c4d5119666dbebdf4be298ae4d40e62be806f0bbb</vt:lpwstr>
  </property>
</Properties>
</file>