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ED" w:rsidRDefault="002808ED" w:rsidP="002808ED">
      <w:pPr>
        <w:tabs>
          <w:tab w:val="right" w:pos="9356"/>
        </w:tabs>
        <w:spacing w:before="120" w:after="120"/>
        <w:rPr>
          <w:rFonts w:ascii="Arial" w:hAnsi="Arial" w:cs="Arial"/>
        </w:rPr>
      </w:pPr>
    </w:p>
    <w:p w:rsidR="00547FFD" w:rsidRDefault="00547FFD" w:rsidP="00547FFD">
      <w:pPr>
        <w:tabs>
          <w:tab w:val="right" w:pos="9356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47FFD" w:rsidRDefault="00547FFD" w:rsidP="00547FFD">
      <w:pPr>
        <w:tabs>
          <w:tab w:val="right" w:pos="9356"/>
        </w:tabs>
        <w:spacing w:before="120" w:after="120"/>
        <w:rPr>
          <w:rFonts w:ascii="Arial" w:hAnsi="Arial" w:cs="Arial"/>
        </w:rPr>
      </w:pPr>
    </w:p>
    <w:p w:rsidR="001A1F79" w:rsidRDefault="001A1F79" w:rsidP="001A1F79">
      <w:pPr>
        <w:pStyle w:val="Heading1"/>
        <w:rPr>
          <w:rFonts w:ascii="Century Gothic" w:hAnsi="Century Gothic"/>
        </w:rPr>
      </w:pPr>
      <w:r>
        <w:rPr>
          <w:rFonts w:ascii="Century Gothic" w:hAnsi="Century Gothic"/>
          <w:i/>
          <w:iCs/>
        </w:rPr>
        <w:t>Issue of Waste Containers</w:t>
      </w:r>
    </w:p>
    <w:p w:rsidR="001A1F79" w:rsidRDefault="001A1F79" w:rsidP="001A1F79">
      <w:pPr>
        <w:spacing w:after="120"/>
        <w:rPr>
          <w:rFonts w:ascii="Century Gothic" w:hAnsi="Century Gothic"/>
        </w:rPr>
      </w:pPr>
    </w:p>
    <w:p w:rsidR="001A1F79" w:rsidRDefault="001A1F79" w:rsidP="001A1F79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Property </w:t>
      </w:r>
      <w:r>
        <w:rPr>
          <w:rFonts w:ascii="Century Gothic" w:hAnsi="Century Gothic"/>
          <w:b/>
          <w:u w:val="single"/>
        </w:rPr>
        <w:t>Owner</w:t>
      </w:r>
      <w:r>
        <w:rPr>
          <w:rFonts w:ascii="Century Gothic" w:hAnsi="Century Gothic"/>
        </w:rPr>
        <w:tab/>
        <w:t>____________________________________________(</w:t>
      </w:r>
      <w:r>
        <w:rPr>
          <w:rFonts w:ascii="Century Gothic" w:hAnsi="Century Gothic"/>
          <w:i/>
        </w:rPr>
        <w:t>not tenants</w:t>
      </w:r>
      <w:r>
        <w:rPr>
          <w:rFonts w:ascii="Century Gothic" w:hAnsi="Century Gothic"/>
        </w:rPr>
        <w:t>)</w:t>
      </w:r>
    </w:p>
    <w:p w:rsidR="001A1F79" w:rsidRDefault="001A1F79" w:rsidP="001A1F79">
      <w:pPr>
        <w:spacing w:after="120"/>
        <w:rPr>
          <w:rFonts w:ascii="Century Gothic" w:hAnsi="Century Gothic"/>
        </w:rPr>
      </w:pPr>
    </w:p>
    <w:p w:rsidR="001A1F79" w:rsidRDefault="001A1F79" w:rsidP="001A1F79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Property Number:</w:t>
      </w:r>
      <w:r>
        <w:rPr>
          <w:rFonts w:ascii="Century Gothic" w:hAnsi="Century Gothic"/>
        </w:rPr>
        <w:tab/>
        <w:t>(</w:t>
      </w:r>
      <w:proofErr w:type="spellStart"/>
      <w:r>
        <w:rPr>
          <w:rFonts w:ascii="Century Gothic" w:hAnsi="Century Gothic"/>
        </w:rPr>
        <w:t>ie</w:t>
      </w:r>
      <w:proofErr w:type="spellEnd"/>
      <w:r>
        <w:rPr>
          <w:rFonts w:ascii="Century Gothic" w:hAnsi="Century Gothic"/>
        </w:rPr>
        <w:t>. 9000009) ___________________________________________</w:t>
      </w:r>
    </w:p>
    <w:p w:rsidR="001A1F79" w:rsidRDefault="001A1F79" w:rsidP="001A1F79">
      <w:pPr>
        <w:spacing w:after="120"/>
        <w:rPr>
          <w:rFonts w:ascii="Century Gothic" w:hAnsi="Century Gothic"/>
        </w:rPr>
      </w:pPr>
    </w:p>
    <w:p w:rsidR="001A1F79" w:rsidRDefault="001A1F79" w:rsidP="001A1F79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Property Address</w:t>
      </w:r>
      <w:r>
        <w:rPr>
          <w:rFonts w:ascii="Century Gothic" w:hAnsi="Century Gothic"/>
        </w:rPr>
        <w:tab/>
        <w:t>________________________________________________________</w:t>
      </w:r>
    </w:p>
    <w:p w:rsidR="001A1F79" w:rsidRDefault="001A1F79" w:rsidP="001A1F79">
      <w:pPr>
        <w:spacing w:after="120"/>
        <w:rPr>
          <w:rFonts w:ascii="Century Gothic" w:hAnsi="Century Gothic"/>
        </w:rPr>
      </w:pPr>
    </w:p>
    <w:p w:rsidR="001A1F79" w:rsidRDefault="001A1F79" w:rsidP="001A1F79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Telephone N</w:t>
      </w:r>
      <w:r>
        <w:rPr>
          <w:rFonts w:ascii="Century Gothic" w:hAnsi="Century Gothic"/>
          <w:vertAlign w:val="superscript"/>
        </w:rPr>
        <w:t>o</w:t>
      </w:r>
      <w:r>
        <w:rPr>
          <w:rFonts w:ascii="Century Gothic" w:hAnsi="Century Gothic"/>
        </w:rPr>
        <w:tab/>
        <w:t>________________________________________________________</w:t>
      </w:r>
      <w:r>
        <w:rPr>
          <w:rFonts w:ascii="Century Gothic" w:hAnsi="Century Gothic"/>
        </w:rPr>
        <w:tab/>
      </w:r>
    </w:p>
    <w:p w:rsidR="001A1F79" w:rsidRDefault="001A1F79" w:rsidP="001A1F79">
      <w:pPr>
        <w:spacing w:after="120"/>
        <w:rPr>
          <w:rFonts w:ascii="Century Gothic" w:hAnsi="Century Gothic"/>
        </w:rPr>
      </w:pPr>
    </w:p>
    <w:p w:rsidR="001A1F79" w:rsidRDefault="001A1F79" w:rsidP="001A1F79">
      <w:pPr>
        <w:rPr>
          <w:rFonts w:ascii="Century Gothic" w:hAnsi="Century Gothic"/>
        </w:rPr>
      </w:pPr>
      <w:r>
        <w:rPr>
          <w:rFonts w:ascii="Century Gothic" w:hAnsi="Century Gothic"/>
        </w:rPr>
        <w:t>Collection Day</w:t>
      </w:r>
      <w:r>
        <w:rPr>
          <w:rFonts w:ascii="Century Gothic" w:hAnsi="Century Gothic"/>
        </w:rPr>
        <w:tab/>
        <w:t>________________________________________________________</w:t>
      </w:r>
    </w:p>
    <w:p w:rsidR="001A1F79" w:rsidRDefault="001A1F79" w:rsidP="001A1F79">
      <w:pPr>
        <w:rPr>
          <w:rFonts w:ascii="Century Gothic" w:hAnsi="Century Gothic"/>
        </w:rPr>
      </w:pPr>
      <w:r>
        <w:rPr>
          <w:rFonts w:ascii="Times New Roman" w:hAnsi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139700</wp:posOffset>
                </wp:positionV>
                <wp:extent cx="228600" cy="228600"/>
                <wp:effectExtent l="7620" t="6350" r="20955" b="222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A1F79" w:rsidRDefault="001A1F79" w:rsidP="001A1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27.35pt;margin-top:11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">
                <v:shadow on="t"/>
                <v:textbox>
                  <w:txbxContent>
                    <w:p w:rsidR="001A1F79" w:rsidRDefault="001A1F79" w:rsidP="001A1F79"/>
                  </w:txbxContent>
                </v:textbox>
              </v:shape>
            </w:pict>
          </mc:Fallback>
        </mc:AlternateContent>
      </w:r>
    </w:p>
    <w:p w:rsidR="001A1F79" w:rsidRDefault="001A1F79" w:rsidP="001A1F79">
      <w:pPr>
        <w:rPr>
          <w:rFonts w:ascii="Century Gothic" w:hAnsi="Century Gothic"/>
          <w:b/>
          <w:bCs/>
        </w:rPr>
      </w:pPr>
    </w:p>
    <w:p w:rsidR="001A1F79" w:rsidRDefault="001A1F79" w:rsidP="001A1F7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RUBBISH BIN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SIZE:    140 litre   /    240 litre</w:t>
      </w:r>
    </w:p>
    <w:p w:rsidR="001A1F79" w:rsidRDefault="001A1F79" w:rsidP="001A1F7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ab/>
      </w:r>
    </w:p>
    <w:p w:rsidR="001A1F79" w:rsidRDefault="001A1F79" w:rsidP="001A1F79">
      <w:pPr>
        <w:rPr>
          <w:rFonts w:ascii="Century Gothic" w:hAnsi="Century Gothic"/>
          <w:b/>
          <w:bCs/>
        </w:rPr>
      </w:pPr>
      <w:r>
        <w:rPr>
          <w:rFonts w:ascii="Times New Roman" w:hAnsi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635</wp:posOffset>
                </wp:positionV>
                <wp:extent cx="228600" cy="228600"/>
                <wp:effectExtent l="7620" t="10160" r="20955" b="279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A1F79" w:rsidRDefault="001A1F79" w:rsidP="001A1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27.35pt;margin-top:.0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">
                <v:shadow on="t"/>
                <v:textbox>
                  <w:txbxContent>
                    <w:p w:rsidR="001A1F79" w:rsidRDefault="001A1F79" w:rsidP="001A1F79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</w:rPr>
        <w:t>RE-CYCLE BIN</w:t>
      </w:r>
      <w:r>
        <w:rPr>
          <w:rFonts w:ascii="Century Gothic" w:hAnsi="Century Gothic"/>
          <w:b/>
          <w:bCs/>
        </w:rPr>
        <w:tab/>
      </w:r>
    </w:p>
    <w:p w:rsidR="001A1F79" w:rsidRDefault="001A1F79" w:rsidP="001A1F7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ab/>
      </w:r>
    </w:p>
    <w:p w:rsidR="001A1F79" w:rsidRDefault="001A1F79" w:rsidP="001A1F79">
      <w:pPr>
        <w:rPr>
          <w:rFonts w:ascii="Century Gothic" w:hAnsi="Century Gothic"/>
        </w:rPr>
      </w:pPr>
      <w:r>
        <w:rPr>
          <w:rFonts w:ascii="Times New Roman" w:hAnsi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109220</wp:posOffset>
                </wp:positionV>
                <wp:extent cx="228600" cy="228600"/>
                <wp:effectExtent l="7620" t="13970" r="11430" b="50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F79" w:rsidRDefault="001A1F79" w:rsidP="001A1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.35pt;margin-top:8.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">
                <v:textbox>
                  <w:txbxContent>
                    <w:p w:rsidR="001A1F79" w:rsidRDefault="001A1F79" w:rsidP="001A1F7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79375</wp:posOffset>
                </wp:positionV>
                <wp:extent cx="457200" cy="228600"/>
                <wp:effectExtent l="7620" t="12700" r="1143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F79" w:rsidRDefault="001A1F79" w:rsidP="001A1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01.85pt;margin-top:6.25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">
                <v:textbox>
                  <w:txbxContent>
                    <w:p w:rsidR="001A1F79" w:rsidRDefault="001A1F79" w:rsidP="001A1F79"/>
                  </w:txbxContent>
                </v:textbox>
              </v:shape>
            </w:pict>
          </mc:Fallback>
        </mc:AlternateContent>
      </w:r>
    </w:p>
    <w:p w:rsidR="001A1F79" w:rsidRDefault="001A1F79" w:rsidP="001A1F79">
      <w:pPr>
        <w:tabs>
          <w:tab w:val="left" w:pos="810"/>
        </w:tabs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sz w:val="20"/>
        </w:rPr>
        <w:t>New Issue</w:t>
      </w:r>
      <w:r>
        <w:rPr>
          <w:rFonts w:ascii="Century Gothic" w:hAnsi="Century Gothic"/>
          <w:sz w:val="20"/>
        </w:rPr>
        <w:t xml:space="preserve"> – For newly erected properties.  140/*240 litre </w:t>
      </w:r>
      <w:r>
        <w:rPr>
          <w:rFonts w:ascii="Century Gothic" w:hAnsi="Century Gothic"/>
          <w:sz w:val="16"/>
        </w:rPr>
        <w:t>(Please indicate)</w:t>
      </w:r>
    </w:p>
    <w:p w:rsidR="001A1F79" w:rsidRDefault="001A1F79" w:rsidP="001A1F79">
      <w:pPr>
        <w:tabs>
          <w:tab w:val="left" w:pos="810"/>
        </w:tabs>
        <w:ind w:left="360"/>
        <w:rPr>
          <w:rFonts w:ascii="Century Gothic" w:hAnsi="Century Gothic"/>
          <w:sz w:val="20"/>
        </w:rPr>
      </w:pPr>
      <w:r>
        <w:rPr>
          <w:rFonts w:ascii="Times New Roman" w:hAnsi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80645</wp:posOffset>
                </wp:positionV>
                <wp:extent cx="228600" cy="228600"/>
                <wp:effectExtent l="7620" t="13970" r="11430" b="50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F79" w:rsidRDefault="001A1F79" w:rsidP="001A1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.35pt;margin-top:6.3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">
                <v:textbox>
                  <w:txbxContent>
                    <w:p w:rsidR="001A1F79" w:rsidRDefault="001A1F79" w:rsidP="001A1F7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95250</wp:posOffset>
                </wp:positionV>
                <wp:extent cx="457200" cy="228600"/>
                <wp:effectExtent l="7620" t="9525" r="1143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F79" w:rsidRDefault="001A1F79" w:rsidP="001A1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401.85pt;margin-top:7.5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">
                <v:textbox>
                  <w:txbxContent>
                    <w:p w:rsidR="001A1F79" w:rsidRDefault="001A1F79" w:rsidP="001A1F79"/>
                  </w:txbxContent>
                </v:textbox>
              </v:shape>
            </w:pict>
          </mc:Fallback>
        </mc:AlternateContent>
      </w:r>
    </w:p>
    <w:p w:rsidR="001A1F79" w:rsidRDefault="001A1F79" w:rsidP="001A1F79">
      <w:pPr>
        <w:tabs>
          <w:tab w:val="left" w:pos="810"/>
        </w:tabs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b/>
          <w:sz w:val="20"/>
        </w:rPr>
        <w:t>Replacement</w:t>
      </w:r>
      <w:r>
        <w:rPr>
          <w:rFonts w:ascii="Century Gothic" w:hAnsi="Century Gothic"/>
          <w:sz w:val="20"/>
        </w:rPr>
        <w:t xml:space="preserve"> – Bin damaged.  140/240 litre (Please indicate)</w:t>
      </w:r>
    </w:p>
    <w:p w:rsidR="001A1F79" w:rsidRDefault="001A1F79" w:rsidP="001A1F79">
      <w:pPr>
        <w:tabs>
          <w:tab w:val="left" w:pos="810"/>
        </w:tabs>
        <w:ind w:left="360"/>
        <w:rPr>
          <w:rFonts w:ascii="Century Gothic" w:hAnsi="Century Gothic"/>
          <w:sz w:val="20"/>
        </w:rPr>
      </w:pPr>
      <w:r>
        <w:rPr>
          <w:rFonts w:ascii="Times New Roman" w:hAnsi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102870</wp:posOffset>
                </wp:positionV>
                <wp:extent cx="228600" cy="228600"/>
                <wp:effectExtent l="7620" t="7620" r="1143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F79" w:rsidRDefault="001A1F79" w:rsidP="001A1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.35pt;margin-top:8.1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MwJgIAAFY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">
                <v:textbox>
                  <w:txbxContent>
                    <w:p w:rsidR="001A1F79" w:rsidRDefault="001A1F79" w:rsidP="001A1F79"/>
                  </w:txbxContent>
                </v:textbox>
              </v:shape>
            </w:pict>
          </mc:Fallback>
        </mc:AlternateContent>
      </w:r>
    </w:p>
    <w:p w:rsidR="001A1F79" w:rsidRDefault="001A1F79" w:rsidP="001A1F79">
      <w:pPr>
        <w:tabs>
          <w:tab w:val="left" w:pos="810"/>
        </w:tabs>
        <w:ind w:left="360" w:firstLine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b/>
          <w:sz w:val="20"/>
        </w:rPr>
        <w:t>No bin when moved in</w:t>
      </w:r>
      <w:r>
        <w:rPr>
          <w:rFonts w:ascii="Century Gothic" w:hAnsi="Century Gothic"/>
          <w:sz w:val="20"/>
        </w:rPr>
        <w:t xml:space="preserve"> – </w:t>
      </w:r>
      <w:r>
        <w:rPr>
          <w:rFonts w:ascii="Century Gothic" w:hAnsi="Century Gothic"/>
          <w:i/>
          <w:sz w:val="20"/>
        </w:rPr>
        <w:t>Statutory Declaration to be completed</w:t>
      </w:r>
    </w:p>
    <w:p w:rsidR="001A1F79" w:rsidRDefault="001A1F79" w:rsidP="001A1F79">
      <w:pPr>
        <w:rPr>
          <w:rFonts w:ascii="Century Gothic" w:hAnsi="Century Gothic"/>
        </w:rPr>
      </w:pPr>
      <w:r>
        <w:rPr>
          <w:rFonts w:ascii="Century Gothic" w:hAnsi="Century Gothic"/>
          <w:sz w:val="20"/>
        </w:rPr>
        <w:t xml:space="preserve">   </w:t>
      </w:r>
      <w:r>
        <w:rPr>
          <w:rFonts w:ascii="Times New Roman" w:hAnsi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109220</wp:posOffset>
                </wp:positionV>
                <wp:extent cx="228600" cy="228600"/>
                <wp:effectExtent l="7620" t="13970" r="1143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F79" w:rsidRDefault="001A1F79" w:rsidP="001A1F79">
                            <w:pPr>
                              <w:tabs>
                                <w:tab w:val="left" w:pos="810"/>
                              </w:tabs>
                              <w:ind w:left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Replace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240 Litre bin with an 140 Litre bin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(charge of $33 applies)</w:t>
                            </w:r>
                          </w:p>
                          <w:p w:rsidR="001A1F79" w:rsidRDefault="001A1F79" w:rsidP="001A1F7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.35pt;margin-top:8.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">
                <v:textbox>
                  <w:txbxContent>
                    <w:p w:rsidR="001A1F79" w:rsidRDefault="001A1F79" w:rsidP="001A1F79">
                      <w:pPr>
                        <w:tabs>
                          <w:tab w:val="left" w:pos="810"/>
                        </w:tabs>
                        <w:ind w:left="72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Replace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240 Litre bin with an 140 Litre bin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(charge of $33 applies)</w:t>
                      </w:r>
                    </w:p>
                    <w:p w:rsidR="001A1F79" w:rsidRDefault="001A1F79" w:rsidP="001A1F7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1F79" w:rsidRDefault="001A1F79" w:rsidP="001A1F79">
      <w:pPr>
        <w:tabs>
          <w:tab w:val="left" w:pos="810"/>
        </w:tabs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sz w:val="20"/>
        </w:rPr>
        <w:t>Replace</w:t>
      </w:r>
      <w:r>
        <w:rPr>
          <w:rFonts w:ascii="Century Gothic" w:hAnsi="Century Gothic"/>
          <w:sz w:val="20"/>
        </w:rPr>
        <w:t xml:space="preserve"> (</w:t>
      </w:r>
      <w:r>
        <w:rPr>
          <w:rFonts w:ascii="Century Gothic" w:hAnsi="Century Gothic"/>
          <w:b/>
          <w:sz w:val="20"/>
        </w:rPr>
        <w:t>Set of)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240 Litre bins with 140 Litre bins</w:t>
      </w:r>
      <w:r>
        <w:rPr>
          <w:rFonts w:ascii="Century Gothic" w:hAnsi="Century Gothic"/>
          <w:sz w:val="20"/>
        </w:rPr>
        <w:t xml:space="preserve"> (charge of $40 applies upon </w:t>
      </w:r>
      <w:r w:rsidR="00AD7C78">
        <w:rPr>
          <w:rFonts w:ascii="Century Gothic" w:hAnsi="Century Gothic"/>
          <w:sz w:val="20"/>
        </w:rPr>
        <w:t>lodgement</w:t>
      </w:r>
      <w:r>
        <w:rPr>
          <w:rFonts w:ascii="Century Gothic" w:hAnsi="Century Gothic"/>
          <w:sz w:val="20"/>
        </w:rPr>
        <w:t xml:space="preserve"> </w:t>
      </w:r>
    </w:p>
    <w:p w:rsidR="001A1F79" w:rsidRDefault="001A1F79" w:rsidP="001A1F79">
      <w:pPr>
        <w:tabs>
          <w:tab w:val="left" w:pos="81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ab/>
      </w:r>
      <w:proofErr w:type="gramStart"/>
      <w:r>
        <w:rPr>
          <w:rFonts w:ascii="Century Gothic" w:hAnsi="Century Gothic"/>
          <w:sz w:val="20"/>
        </w:rPr>
        <w:t>of</w:t>
      </w:r>
      <w:proofErr w:type="gramEnd"/>
      <w:r>
        <w:rPr>
          <w:rFonts w:ascii="Century Gothic" w:hAnsi="Century Gothic"/>
          <w:sz w:val="20"/>
        </w:rPr>
        <w:t xml:space="preserve"> forms)</w:t>
      </w:r>
    </w:p>
    <w:p w:rsidR="001A1F79" w:rsidRDefault="001A1F79" w:rsidP="001A1F79">
      <w:pPr>
        <w:tabs>
          <w:tab w:val="left" w:pos="810"/>
        </w:tabs>
        <w:ind w:left="720"/>
        <w:rPr>
          <w:rFonts w:ascii="Century Gothic" w:hAnsi="Century Gothic"/>
          <w:sz w:val="20"/>
        </w:rPr>
      </w:pPr>
      <w:r>
        <w:rPr>
          <w:rFonts w:ascii="Times New Roman" w:hAnsi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91440</wp:posOffset>
                </wp:positionV>
                <wp:extent cx="228600" cy="228600"/>
                <wp:effectExtent l="7620" t="5715" r="11430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F79" w:rsidRDefault="001A1F79" w:rsidP="001A1F79">
                            <w:pPr>
                              <w:tabs>
                                <w:tab w:val="left" w:pos="810"/>
                              </w:tabs>
                              <w:ind w:left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Replace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240 Litre bin with an 140 Litre bin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(charge of $33 applies)</w:t>
                            </w:r>
                          </w:p>
                          <w:p w:rsidR="001A1F79" w:rsidRDefault="001A1F79" w:rsidP="001A1F7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1.35pt;margin-top:7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3xJwIAAFY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">
                <v:textbox>
                  <w:txbxContent>
                    <w:p w:rsidR="001A1F79" w:rsidRDefault="001A1F79" w:rsidP="001A1F79">
                      <w:pPr>
                        <w:tabs>
                          <w:tab w:val="left" w:pos="810"/>
                        </w:tabs>
                        <w:ind w:left="72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Replace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240 Litre bin with an 140 Litre bin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(charge of $33 applies)</w:t>
                      </w:r>
                    </w:p>
                    <w:p w:rsidR="001A1F79" w:rsidRDefault="001A1F79" w:rsidP="001A1F7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1F79" w:rsidRDefault="001A1F79" w:rsidP="001A1F79">
      <w:pPr>
        <w:tabs>
          <w:tab w:val="left" w:pos="810"/>
        </w:tabs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sz w:val="20"/>
        </w:rPr>
        <w:t>Replace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(Set of)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140 Litre bins with 240 Litre bins</w:t>
      </w:r>
      <w:r>
        <w:rPr>
          <w:rFonts w:ascii="Century Gothic" w:hAnsi="Century Gothic"/>
          <w:sz w:val="20"/>
        </w:rPr>
        <w:t xml:space="preserve"> (charge of $40 applies upon </w:t>
      </w:r>
      <w:r w:rsidR="00AD7C78">
        <w:rPr>
          <w:rFonts w:ascii="Century Gothic" w:hAnsi="Century Gothic"/>
          <w:sz w:val="20"/>
        </w:rPr>
        <w:t>lodgement</w:t>
      </w:r>
      <w:r>
        <w:rPr>
          <w:rFonts w:ascii="Century Gothic" w:hAnsi="Century Gothic"/>
          <w:sz w:val="20"/>
        </w:rPr>
        <w:t xml:space="preserve"> </w:t>
      </w:r>
    </w:p>
    <w:p w:rsidR="001A1F79" w:rsidRDefault="001A1F79" w:rsidP="001A1F79">
      <w:pPr>
        <w:tabs>
          <w:tab w:val="left" w:pos="810"/>
        </w:tabs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ab/>
      </w:r>
      <w:proofErr w:type="gramStart"/>
      <w:r>
        <w:rPr>
          <w:rFonts w:ascii="Century Gothic" w:hAnsi="Century Gothic"/>
          <w:sz w:val="20"/>
        </w:rPr>
        <w:t>of</w:t>
      </w:r>
      <w:proofErr w:type="gramEnd"/>
      <w:r>
        <w:rPr>
          <w:rFonts w:ascii="Century Gothic" w:hAnsi="Century Gothic"/>
          <w:sz w:val="20"/>
        </w:rPr>
        <w:t xml:space="preserve"> forms)</w:t>
      </w:r>
    </w:p>
    <w:p w:rsidR="001A1F79" w:rsidRDefault="001A1F79" w:rsidP="001A1F79">
      <w:pPr>
        <w:tabs>
          <w:tab w:val="left" w:pos="810"/>
        </w:tabs>
        <w:ind w:left="360" w:firstLine="360"/>
        <w:rPr>
          <w:rFonts w:ascii="Century Gothic" w:hAnsi="Century Gothic"/>
          <w:sz w:val="20"/>
        </w:rPr>
      </w:pPr>
      <w:r>
        <w:rPr>
          <w:rFonts w:ascii="Times New Roman" w:hAnsi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124460</wp:posOffset>
                </wp:positionV>
                <wp:extent cx="228600" cy="228600"/>
                <wp:effectExtent l="7620" t="10160" r="1143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F79" w:rsidRDefault="001A1F79" w:rsidP="001A1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1.35pt;margin-top:9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r9JwIAAFY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">
                <v:textbox>
                  <w:txbxContent>
                    <w:p w:rsidR="001A1F79" w:rsidRDefault="001A1F79" w:rsidP="001A1F79"/>
                  </w:txbxContent>
                </v:textbox>
              </v:shape>
            </w:pict>
          </mc:Fallback>
        </mc:AlternateContent>
      </w:r>
    </w:p>
    <w:p w:rsidR="001A1F79" w:rsidRDefault="001A1F79" w:rsidP="001A1F79">
      <w:pPr>
        <w:tabs>
          <w:tab w:val="left" w:pos="810"/>
        </w:tabs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b/>
          <w:sz w:val="20"/>
        </w:rPr>
        <w:t>Bin Stolen</w:t>
      </w:r>
      <w:r>
        <w:rPr>
          <w:rFonts w:ascii="Century Gothic" w:hAnsi="Century Gothic"/>
          <w:sz w:val="20"/>
        </w:rPr>
        <w:t xml:space="preserve"> – </w:t>
      </w:r>
      <w:r>
        <w:rPr>
          <w:rFonts w:ascii="Century Gothic" w:hAnsi="Century Gothic"/>
          <w:i/>
          <w:sz w:val="20"/>
        </w:rPr>
        <w:t>Statutory Declaration to be completed</w:t>
      </w:r>
    </w:p>
    <w:p w:rsidR="001A1F79" w:rsidRDefault="001A1F79" w:rsidP="001A1F79">
      <w:pPr>
        <w:tabs>
          <w:tab w:val="left" w:pos="810"/>
        </w:tabs>
        <w:rPr>
          <w:rFonts w:ascii="Century Gothic" w:hAnsi="Century Gothic"/>
          <w:sz w:val="20"/>
        </w:rPr>
      </w:pPr>
    </w:p>
    <w:p w:rsidR="001A1F79" w:rsidRDefault="001A1F79" w:rsidP="001A1F79">
      <w:pPr>
        <w:tabs>
          <w:tab w:val="left" w:pos="810"/>
        </w:tabs>
        <w:ind w:left="360" w:firstLine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*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b/>
          <w:sz w:val="20"/>
        </w:rPr>
        <w:t>Upgrade to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240 Litre bin</w:t>
      </w:r>
      <w:r>
        <w:rPr>
          <w:rFonts w:ascii="Century Gothic" w:hAnsi="Century Gothic"/>
          <w:sz w:val="20"/>
        </w:rPr>
        <w:t xml:space="preserve"> – </w:t>
      </w:r>
      <w:r w:rsidR="0075341A">
        <w:rPr>
          <w:rFonts w:ascii="Century Gothic" w:hAnsi="Century Gothic"/>
          <w:sz w:val="20"/>
        </w:rPr>
        <w:t>Annual charge of additional $112</w:t>
      </w:r>
      <w:r>
        <w:rPr>
          <w:rFonts w:ascii="Century Gothic" w:hAnsi="Century Gothic"/>
          <w:sz w:val="20"/>
        </w:rPr>
        <w:t xml:space="preserve"> applies (pro-rata)</w:t>
      </w:r>
      <w:bookmarkStart w:id="0" w:name="_GoBack"/>
      <w:bookmarkEnd w:id="0"/>
    </w:p>
    <w:p w:rsidR="001A1F79" w:rsidRDefault="001A1F79" w:rsidP="001A1F79">
      <w:pPr>
        <w:tabs>
          <w:tab w:val="left" w:pos="810"/>
        </w:tabs>
        <w:ind w:left="360" w:firstLine="360"/>
        <w:rPr>
          <w:rFonts w:ascii="Century Gothic" w:hAnsi="Century Gothic"/>
          <w:sz w:val="20"/>
        </w:rPr>
      </w:pPr>
    </w:p>
    <w:p w:rsidR="001A1F79" w:rsidRDefault="001A1F79" w:rsidP="001A1F79">
      <w:pPr>
        <w:rPr>
          <w:rFonts w:ascii="Times New Roman" w:hAnsi="Times New Roman"/>
        </w:rPr>
      </w:pPr>
    </w:p>
    <w:p w:rsidR="001A1F79" w:rsidRDefault="001A1F79" w:rsidP="001A1F7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Other </w:t>
      </w:r>
      <w:r w:rsidR="00AD7C78">
        <w:rPr>
          <w:rFonts w:ascii="Century Gothic" w:hAnsi="Century Gothic"/>
        </w:rPr>
        <w:t>Information:</w:t>
      </w:r>
      <w:r>
        <w:rPr>
          <w:rFonts w:ascii="Century Gothic" w:hAnsi="Century Gothic"/>
        </w:rPr>
        <w:t xml:space="preserve"> __________________________________________________________________</w:t>
      </w:r>
    </w:p>
    <w:p w:rsidR="001A1F79" w:rsidRDefault="001A1F79" w:rsidP="001A1F79">
      <w:pPr>
        <w:rPr>
          <w:rFonts w:ascii="Times New Roman" w:hAnsi="Times New Roman"/>
        </w:rPr>
      </w:pPr>
    </w:p>
    <w:p w:rsidR="001A1F79" w:rsidRDefault="001A1F79" w:rsidP="001A1F79">
      <w:r>
        <w:t>_____________________________________________________________________________________</w:t>
      </w:r>
    </w:p>
    <w:p w:rsidR="001A1F79" w:rsidRDefault="001A1F79" w:rsidP="001A1F79"/>
    <w:p w:rsidR="001A1F79" w:rsidRDefault="001A1F79" w:rsidP="001A1F79">
      <w:r>
        <w:t>_____________________________________________________________________________________</w:t>
      </w:r>
    </w:p>
    <w:p w:rsidR="001A1F79" w:rsidRDefault="001A1F79" w:rsidP="001A1F79"/>
    <w:p w:rsidR="001A1F79" w:rsidRDefault="001A1F79" w:rsidP="001A1F79"/>
    <w:p w:rsidR="001A1F79" w:rsidRDefault="001A1F79" w:rsidP="001A1F79">
      <w:pPr>
        <w:ind w:firstLine="9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Signed by property owner:</w:t>
      </w:r>
      <w:r>
        <w:rPr>
          <w:rFonts w:ascii="Century Gothic" w:hAnsi="Century Gothic"/>
          <w:sz w:val="20"/>
        </w:rPr>
        <w:tab/>
        <w:t>_____________________________________________</w:t>
      </w:r>
    </w:p>
    <w:p w:rsidR="001A1F79" w:rsidRDefault="001A1F79" w:rsidP="001A1F79">
      <w:pPr>
        <w:ind w:firstLine="90"/>
        <w:rPr>
          <w:rFonts w:ascii="Century Gothic" w:hAnsi="Century Gothic"/>
          <w:sz w:val="20"/>
        </w:rPr>
      </w:pPr>
    </w:p>
    <w:p w:rsidR="001A1F79" w:rsidRDefault="001A1F79" w:rsidP="001A1F79">
      <w:pPr>
        <w:ind w:firstLine="90"/>
        <w:rPr>
          <w:rFonts w:ascii="Times New Roman" w:hAnsi="Times New Roman"/>
        </w:rPr>
      </w:pPr>
      <w:r>
        <w:rPr>
          <w:rFonts w:ascii="Century Gothic" w:hAnsi="Century Gothic"/>
          <w:sz w:val="20"/>
        </w:rPr>
        <w:t>Date: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___________________</w:t>
      </w:r>
    </w:p>
    <w:p w:rsidR="001A1F79" w:rsidRPr="00547FFD" w:rsidRDefault="001A1F79" w:rsidP="00CA51FC">
      <w:pPr>
        <w:tabs>
          <w:tab w:val="right" w:pos="9356"/>
        </w:tabs>
        <w:spacing w:before="120" w:after="12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sectPr w:rsidR="001A1F79" w:rsidRPr="00547FFD" w:rsidSect="00547FFD"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2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954" w:rsidRDefault="00C70954">
      <w:r>
        <w:separator/>
      </w:r>
    </w:p>
    <w:p w:rsidR="00C70954" w:rsidRDefault="00C70954"/>
  </w:endnote>
  <w:endnote w:type="continuationSeparator" w:id="0">
    <w:p w:rsidR="00C70954" w:rsidRDefault="00C70954">
      <w:r>
        <w:continuationSeparator/>
      </w:r>
    </w:p>
    <w:p w:rsidR="00C70954" w:rsidRDefault="00C709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00207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94928" w:rsidRDefault="0079492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F7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94928" w:rsidRDefault="007949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6E" w:rsidRPr="006408D2" w:rsidRDefault="00CD4E6E" w:rsidP="00E023DF">
    <w:pPr>
      <w:pStyle w:val="Footer"/>
      <w:ind w:right="96" w:firstLine="720"/>
      <w:rPr>
        <w:rFonts w:asciiTheme="minorHAnsi" w:hAnsiTheme="minorHAnsi"/>
        <w:color w:val="808080" w:themeColor="background1" w:themeShade="80"/>
        <w:sz w:val="16"/>
        <w:szCs w:val="16"/>
      </w:rPr>
    </w:pPr>
    <w:r w:rsidRPr="006408D2">
      <w:rPr>
        <w:rFonts w:asciiTheme="minorHAnsi" w:hAnsiTheme="minorHAnsi"/>
        <w:color w:val="808080" w:themeColor="background1" w:themeShade="80"/>
        <w:sz w:val="16"/>
        <w:szCs w:val="16"/>
      </w:rPr>
      <w:t>Council Office:  16-18 Anne Street George Town Tasmania 7253   Postal Address:  PO Box 161 George Town Tasmania 7253</w:t>
    </w:r>
  </w:p>
  <w:p w:rsidR="00CD4E6E" w:rsidRPr="006408D2" w:rsidRDefault="00CD4E6E" w:rsidP="00E023DF">
    <w:pPr>
      <w:pStyle w:val="Footer"/>
      <w:ind w:right="96" w:firstLine="720"/>
      <w:rPr>
        <w:color w:val="808080" w:themeColor="background1" w:themeShade="80"/>
        <w:sz w:val="16"/>
        <w:szCs w:val="16"/>
      </w:rPr>
    </w:pPr>
    <w:r w:rsidRPr="006408D2">
      <w:rPr>
        <w:rFonts w:asciiTheme="minorHAnsi" w:hAnsiTheme="minorHAnsi"/>
        <w:smallCaps/>
        <w:color w:val="808080" w:themeColor="background1" w:themeShade="80"/>
        <w:sz w:val="16"/>
        <w:szCs w:val="16"/>
      </w:rPr>
      <w:t>t</w:t>
    </w:r>
    <w:r w:rsidRPr="006408D2">
      <w:rPr>
        <w:rFonts w:asciiTheme="minorHAnsi" w:hAnsiTheme="minorHAnsi"/>
        <w:color w:val="808080" w:themeColor="background1" w:themeShade="80"/>
        <w:sz w:val="16"/>
        <w:szCs w:val="16"/>
      </w:rPr>
      <w:t xml:space="preserve">:  (03) 6382 8800          </w:t>
    </w:r>
    <w:r w:rsidRPr="006408D2">
      <w:rPr>
        <w:rFonts w:asciiTheme="minorHAnsi" w:hAnsiTheme="minorHAnsi"/>
        <w:smallCaps/>
        <w:color w:val="808080" w:themeColor="background1" w:themeShade="80"/>
        <w:sz w:val="16"/>
        <w:szCs w:val="16"/>
      </w:rPr>
      <w:t>f</w:t>
    </w:r>
    <w:r w:rsidRPr="006408D2">
      <w:rPr>
        <w:rFonts w:asciiTheme="minorHAnsi" w:hAnsiTheme="minorHAnsi"/>
        <w:color w:val="808080" w:themeColor="background1" w:themeShade="80"/>
        <w:sz w:val="16"/>
        <w:szCs w:val="16"/>
      </w:rPr>
      <w:t xml:space="preserve">:  (03) 6382 8899          </w:t>
    </w:r>
    <w:r w:rsidRPr="006408D2">
      <w:rPr>
        <w:rFonts w:asciiTheme="minorHAnsi" w:hAnsiTheme="minorHAnsi"/>
        <w:smallCaps/>
        <w:color w:val="808080" w:themeColor="background1" w:themeShade="80"/>
        <w:sz w:val="16"/>
        <w:szCs w:val="16"/>
      </w:rPr>
      <w:t>e</w:t>
    </w:r>
    <w:r w:rsidRPr="006408D2">
      <w:rPr>
        <w:rFonts w:asciiTheme="minorHAnsi" w:hAnsiTheme="minorHAnsi"/>
        <w:color w:val="808080" w:themeColor="background1" w:themeShade="80"/>
        <w:sz w:val="16"/>
        <w:szCs w:val="16"/>
      </w:rPr>
      <w:t xml:space="preserve">:  </w:t>
    </w:r>
    <w:hyperlink r:id="rId1" w:history="1">
      <w:r w:rsidRPr="006408D2">
        <w:rPr>
          <w:rStyle w:val="Hyperlink"/>
          <w:rFonts w:asciiTheme="minorHAnsi" w:hAnsiTheme="minorHAnsi"/>
          <w:color w:val="808080" w:themeColor="background1" w:themeShade="80"/>
          <w:sz w:val="16"/>
          <w:szCs w:val="16"/>
          <w:u w:val="none"/>
        </w:rPr>
        <w:t>council@georgetown.tas.gov.au</w:t>
      </w:r>
    </w:hyperlink>
    <w:r w:rsidRPr="006408D2">
      <w:rPr>
        <w:rStyle w:val="Hyperlink"/>
        <w:rFonts w:asciiTheme="minorHAnsi" w:hAnsiTheme="minorHAnsi"/>
        <w:smallCaps/>
        <w:color w:val="808080" w:themeColor="background1" w:themeShade="80"/>
        <w:sz w:val="16"/>
        <w:szCs w:val="16"/>
        <w:u w:val="none"/>
      </w:rPr>
      <w:t xml:space="preserve">          w</w:t>
    </w:r>
    <w:r w:rsidRPr="006408D2">
      <w:rPr>
        <w:rFonts w:asciiTheme="minorHAnsi" w:hAnsiTheme="minorHAnsi"/>
        <w:color w:val="808080" w:themeColor="background1" w:themeShade="80"/>
        <w:sz w:val="16"/>
        <w:szCs w:val="16"/>
      </w:rPr>
      <w:t>: www.georgetown.tas.gov.au</w:t>
    </w:r>
  </w:p>
  <w:p w:rsidR="00A9139E" w:rsidRDefault="00A9139E" w:rsidP="00E023DF">
    <w:pPr>
      <w:pStyle w:val="Footer"/>
      <w:ind w:right="96" w:firstLine="720"/>
      <w:jc w:val="left"/>
      <w:rPr>
        <w:color w:val="A6A6A6" w:themeColor="background1" w:themeShade="A6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954" w:rsidRDefault="00C70954">
      <w:r>
        <w:separator/>
      </w:r>
    </w:p>
    <w:p w:rsidR="00C70954" w:rsidRDefault="00C70954"/>
  </w:footnote>
  <w:footnote w:type="continuationSeparator" w:id="0">
    <w:p w:rsidR="00C70954" w:rsidRDefault="00C70954">
      <w:r>
        <w:continuationSeparator/>
      </w:r>
    </w:p>
    <w:p w:rsidR="00C70954" w:rsidRDefault="00C709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39E" w:rsidRDefault="00630F7A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360680</wp:posOffset>
              </wp:positionH>
              <wp:positionV relativeFrom="paragraph">
                <wp:posOffset>125892</wp:posOffset>
              </wp:positionV>
              <wp:extent cx="6113145" cy="542925"/>
              <wp:effectExtent l="0" t="0" r="1905" b="9525"/>
              <wp:wrapNone/>
              <wp:docPr id="38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3145" cy="542925"/>
                      </a:xfrm>
                      <a:custGeom>
                        <a:avLst/>
                        <a:gdLst>
                          <a:gd name="T0" fmla="*/ 0 w 2179"/>
                          <a:gd name="T1" fmla="*/ 95 h 140"/>
                          <a:gd name="T2" fmla="*/ 317 w 2179"/>
                          <a:gd name="T3" fmla="*/ 57 h 140"/>
                          <a:gd name="T4" fmla="*/ 605 w 2179"/>
                          <a:gd name="T5" fmla="*/ 95 h 140"/>
                          <a:gd name="T6" fmla="*/ 882 w 2179"/>
                          <a:gd name="T7" fmla="*/ 133 h 140"/>
                          <a:gd name="T8" fmla="*/ 1190 w 2179"/>
                          <a:gd name="T9" fmla="*/ 132 h 140"/>
                          <a:gd name="T10" fmla="*/ 1651 w 2179"/>
                          <a:gd name="T11" fmla="*/ 55 h 140"/>
                          <a:gd name="T12" fmla="*/ 2161 w 2179"/>
                          <a:gd name="T13" fmla="*/ 42 h 140"/>
                          <a:gd name="T14" fmla="*/ 2173 w 2179"/>
                          <a:gd name="T15" fmla="*/ 24 h 140"/>
                          <a:gd name="T16" fmla="*/ 1670 w 2179"/>
                          <a:gd name="T17" fmla="*/ 43 h 140"/>
                          <a:gd name="T18" fmla="*/ 1198 w 2179"/>
                          <a:gd name="T19" fmla="*/ 121 h 140"/>
                          <a:gd name="T20" fmla="*/ 888 w 2179"/>
                          <a:gd name="T21" fmla="*/ 121 h 140"/>
                          <a:gd name="T22" fmla="*/ 606 w 2179"/>
                          <a:gd name="T23" fmla="*/ 81 h 140"/>
                          <a:gd name="T24" fmla="*/ 11 w 2179"/>
                          <a:gd name="T25" fmla="*/ 68 h 140"/>
                          <a:gd name="T26" fmla="*/ 0 w 2179"/>
                          <a:gd name="T27" fmla="*/ 95 h 1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2179" h="140">
                            <a:moveTo>
                              <a:pt x="0" y="95"/>
                            </a:moveTo>
                            <a:cubicBezTo>
                              <a:pt x="74" y="59"/>
                              <a:pt x="197" y="52"/>
                              <a:pt x="317" y="57"/>
                            </a:cubicBezTo>
                            <a:cubicBezTo>
                              <a:pt x="414" y="61"/>
                              <a:pt x="510" y="77"/>
                              <a:pt x="605" y="95"/>
                            </a:cubicBezTo>
                            <a:cubicBezTo>
                              <a:pt x="697" y="112"/>
                              <a:pt x="788" y="126"/>
                              <a:pt x="882" y="133"/>
                            </a:cubicBezTo>
                            <a:cubicBezTo>
                              <a:pt x="984" y="140"/>
                              <a:pt x="1087" y="140"/>
                              <a:pt x="1190" y="132"/>
                            </a:cubicBezTo>
                            <a:cubicBezTo>
                              <a:pt x="1346" y="119"/>
                              <a:pt x="1498" y="83"/>
                              <a:pt x="1651" y="55"/>
                            </a:cubicBezTo>
                            <a:cubicBezTo>
                              <a:pt x="1821" y="24"/>
                              <a:pt x="1990" y="18"/>
                              <a:pt x="2161" y="42"/>
                            </a:cubicBezTo>
                            <a:cubicBezTo>
                              <a:pt x="2165" y="42"/>
                              <a:pt x="2179" y="25"/>
                              <a:pt x="2173" y="24"/>
                            </a:cubicBezTo>
                            <a:cubicBezTo>
                              <a:pt x="2004" y="0"/>
                              <a:pt x="1838" y="13"/>
                              <a:pt x="1670" y="43"/>
                            </a:cubicBezTo>
                            <a:cubicBezTo>
                              <a:pt x="1513" y="71"/>
                              <a:pt x="1358" y="109"/>
                              <a:pt x="1198" y="121"/>
                            </a:cubicBezTo>
                            <a:cubicBezTo>
                              <a:pt x="1095" y="130"/>
                              <a:pt x="991" y="129"/>
                              <a:pt x="888" y="121"/>
                            </a:cubicBezTo>
                            <a:cubicBezTo>
                              <a:pt x="793" y="114"/>
                              <a:pt x="700" y="98"/>
                              <a:pt x="606" y="81"/>
                            </a:cubicBezTo>
                            <a:cubicBezTo>
                              <a:pt x="530" y="67"/>
                              <a:pt x="218" y="4"/>
                              <a:pt x="11" y="68"/>
                            </a:cubicBezTo>
                            <a:lnTo>
                              <a:pt x="0" y="95"/>
                            </a:lnTo>
                            <a:close/>
                          </a:path>
                        </a:pathLst>
                      </a:custGeom>
                      <a:solidFill>
                        <a:schemeClr val="accent4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2204D7" id="Freeform 38" o:spid="_x0000_s1026" style="position:absolute;margin-left:28.4pt;margin-top:9.9pt;width:481.35pt;height:4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9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209db5 [2407]" stroked="f">
              <v:path arrowok="t" o:connecttype="custom" o:connectlocs="0,368413;889338,221048;1697317,368413;2474435,515779;3338523,511901;4631851,213292;6062646,162878;6096312,93073;4685155,166756;3360967,469242;2491268,469242;1700122,314121;30860,263706;0,368413" o:connectangles="0,0,0,0,0,0,0,0,0,0,0,0,0,0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-335915</wp:posOffset>
              </wp:positionH>
              <wp:positionV relativeFrom="paragraph">
                <wp:posOffset>16672</wp:posOffset>
              </wp:positionV>
              <wp:extent cx="5995035" cy="441325"/>
              <wp:effectExtent l="0" t="0" r="5715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95035" cy="441325"/>
                      </a:xfrm>
                      <a:custGeom>
                        <a:avLst/>
                        <a:gdLst>
                          <a:gd name="T0" fmla="*/ 0 w 2179"/>
                          <a:gd name="T1" fmla="*/ 95 h 140"/>
                          <a:gd name="T2" fmla="*/ 317 w 2179"/>
                          <a:gd name="T3" fmla="*/ 57 h 140"/>
                          <a:gd name="T4" fmla="*/ 605 w 2179"/>
                          <a:gd name="T5" fmla="*/ 95 h 140"/>
                          <a:gd name="T6" fmla="*/ 882 w 2179"/>
                          <a:gd name="T7" fmla="*/ 133 h 140"/>
                          <a:gd name="T8" fmla="*/ 1190 w 2179"/>
                          <a:gd name="T9" fmla="*/ 132 h 140"/>
                          <a:gd name="T10" fmla="*/ 1651 w 2179"/>
                          <a:gd name="T11" fmla="*/ 55 h 140"/>
                          <a:gd name="T12" fmla="*/ 2161 w 2179"/>
                          <a:gd name="T13" fmla="*/ 42 h 140"/>
                          <a:gd name="T14" fmla="*/ 2173 w 2179"/>
                          <a:gd name="T15" fmla="*/ 24 h 140"/>
                          <a:gd name="T16" fmla="*/ 1670 w 2179"/>
                          <a:gd name="T17" fmla="*/ 43 h 140"/>
                          <a:gd name="T18" fmla="*/ 1198 w 2179"/>
                          <a:gd name="T19" fmla="*/ 121 h 140"/>
                          <a:gd name="T20" fmla="*/ 888 w 2179"/>
                          <a:gd name="T21" fmla="*/ 121 h 140"/>
                          <a:gd name="T22" fmla="*/ 606 w 2179"/>
                          <a:gd name="T23" fmla="*/ 81 h 140"/>
                          <a:gd name="T24" fmla="*/ 11 w 2179"/>
                          <a:gd name="T25" fmla="*/ 68 h 140"/>
                          <a:gd name="T26" fmla="*/ 0 w 2179"/>
                          <a:gd name="T27" fmla="*/ 95 h 1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2179" h="140">
                            <a:moveTo>
                              <a:pt x="0" y="95"/>
                            </a:moveTo>
                            <a:cubicBezTo>
                              <a:pt x="74" y="59"/>
                              <a:pt x="197" y="52"/>
                              <a:pt x="317" y="57"/>
                            </a:cubicBezTo>
                            <a:cubicBezTo>
                              <a:pt x="414" y="61"/>
                              <a:pt x="510" y="77"/>
                              <a:pt x="605" y="95"/>
                            </a:cubicBezTo>
                            <a:cubicBezTo>
                              <a:pt x="697" y="112"/>
                              <a:pt x="788" y="126"/>
                              <a:pt x="882" y="133"/>
                            </a:cubicBezTo>
                            <a:cubicBezTo>
                              <a:pt x="984" y="140"/>
                              <a:pt x="1087" y="140"/>
                              <a:pt x="1190" y="132"/>
                            </a:cubicBezTo>
                            <a:cubicBezTo>
                              <a:pt x="1346" y="119"/>
                              <a:pt x="1498" y="83"/>
                              <a:pt x="1651" y="55"/>
                            </a:cubicBezTo>
                            <a:cubicBezTo>
                              <a:pt x="1821" y="24"/>
                              <a:pt x="1990" y="18"/>
                              <a:pt x="2161" y="42"/>
                            </a:cubicBezTo>
                            <a:cubicBezTo>
                              <a:pt x="2165" y="42"/>
                              <a:pt x="2179" y="25"/>
                              <a:pt x="2173" y="24"/>
                            </a:cubicBezTo>
                            <a:cubicBezTo>
                              <a:pt x="2004" y="0"/>
                              <a:pt x="1838" y="13"/>
                              <a:pt x="1670" y="43"/>
                            </a:cubicBezTo>
                            <a:cubicBezTo>
                              <a:pt x="1513" y="71"/>
                              <a:pt x="1358" y="109"/>
                              <a:pt x="1198" y="121"/>
                            </a:cubicBezTo>
                            <a:cubicBezTo>
                              <a:pt x="1095" y="130"/>
                              <a:pt x="991" y="129"/>
                              <a:pt x="888" y="121"/>
                            </a:cubicBezTo>
                            <a:cubicBezTo>
                              <a:pt x="793" y="114"/>
                              <a:pt x="700" y="98"/>
                              <a:pt x="606" y="81"/>
                            </a:cubicBezTo>
                            <a:cubicBezTo>
                              <a:pt x="530" y="67"/>
                              <a:pt x="218" y="4"/>
                              <a:pt x="11" y="68"/>
                            </a:cubicBezTo>
                            <a:lnTo>
                              <a:pt x="0" y="95"/>
                            </a:lnTo>
                            <a:close/>
                          </a:path>
                        </a:pathLst>
                      </a:custGeom>
                      <a:solidFill>
                        <a:srgbClr val="00B050"/>
                      </a:solidFill>
                      <a:ln>
                        <a:noFill/>
                      </a:ln>
                      <a:ex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5AC619" id="Freeform 1" o:spid="_x0000_s1026" style="position:absolute;margin-left:-26.45pt;margin-top:1.3pt;width:472.05pt;height:3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179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00b050" stroked="f" strokeweight="2pt">
              <v:path arrowok="t" o:connecttype="custom" o:connectlocs="0,299471;872155,179682;1664523,299471;2426627,419259;3274021,416106;4542360,173378;5945512,132398;5978527,75656;4594634,135550;3296031,381431;2443135,381431;1667275,255338;30264,214358;0,299471" o:connectangles="0,0,0,0,0,0,0,0,0,0,0,0,0,0"/>
              <w10:wrap anchorx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8C9FA9" wp14:editId="00D5FA5A">
              <wp:simplePos x="0" y="0"/>
              <wp:positionH relativeFrom="column">
                <wp:posOffset>5187477</wp:posOffset>
              </wp:positionH>
              <wp:positionV relativeFrom="paragraph">
                <wp:posOffset>864870</wp:posOffset>
              </wp:positionV>
              <wp:extent cx="920115" cy="2133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0115" cy="213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8026E" w:rsidRPr="006408D2" w:rsidRDefault="00D8026E" w:rsidP="00D8026E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6408D2">
                            <w:rPr>
                              <w:color w:val="808080" w:themeColor="background1" w:themeShade="80"/>
                              <w:sz w:val="12"/>
                            </w:rPr>
                            <w:t>ABN 68 300 116 092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8C9FA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08.45pt;margin-top:68.1pt;width:72.45pt;height:16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" filled="f" stroked="f" strokeweight=".5pt">
              <v:textbox>
                <w:txbxContent>
                  <w:p w:rsidR="00D8026E" w:rsidRPr="006408D2" w:rsidRDefault="00D8026E" w:rsidP="00D8026E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6408D2">
                      <w:rPr>
                        <w:color w:val="808080" w:themeColor="background1" w:themeShade="80"/>
                        <w:sz w:val="12"/>
                      </w:rPr>
                      <w:t>ABN 68 300 116 092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04E967D5" wp14:editId="094119AB">
          <wp:simplePos x="0" y="0"/>
          <wp:positionH relativeFrom="column">
            <wp:posOffset>5223983</wp:posOffset>
          </wp:positionH>
          <wp:positionV relativeFrom="paragraph">
            <wp:posOffset>-278765</wp:posOffset>
          </wp:positionV>
          <wp:extent cx="720725" cy="114681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uncil Logo USE THIS ONE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25" cy="114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9E"/>
    <w:rsid w:val="000115CE"/>
    <w:rsid w:val="0004333B"/>
    <w:rsid w:val="000828F4"/>
    <w:rsid w:val="000F51EC"/>
    <w:rsid w:val="000F7122"/>
    <w:rsid w:val="00115BC7"/>
    <w:rsid w:val="00116163"/>
    <w:rsid w:val="00151241"/>
    <w:rsid w:val="001723B1"/>
    <w:rsid w:val="00187072"/>
    <w:rsid w:val="001A1F79"/>
    <w:rsid w:val="001B16FD"/>
    <w:rsid w:val="001B689C"/>
    <w:rsid w:val="00200635"/>
    <w:rsid w:val="00231D8C"/>
    <w:rsid w:val="002808ED"/>
    <w:rsid w:val="002D0CF1"/>
    <w:rsid w:val="002D6EAE"/>
    <w:rsid w:val="003176F8"/>
    <w:rsid w:val="00337583"/>
    <w:rsid w:val="0038000D"/>
    <w:rsid w:val="00385ACF"/>
    <w:rsid w:val="00396305"/>
    <w:rsid w:val="003E1255"/>
    <w:rsid w:val="0040166D"/>
    <w:rsid w:val="00445306"/>
    <w:rsid w:val="004470FF"/>
    <w:rsid w:val="00470596"/>
    <w:rsid w:val="00471A6D"/>
    <w:rsid w:val="00477474"/>
    <w:rsid w:val="00480B7F"/>
    <w:rsid w:val="004A1893"/>
    <w:rsid w:val="004C4A44"/>
    <w:rsid w:val="004C5448"/>
    <w:rsid w:val="005125BB"/>
    <w:rsid w:val="00537F9C"/>
    <w:rsid w:val="0054789B"/>
    <w:rsid w:val="00547FFD"/>
    <w:rsid w:val="00572222"/>
    <w:rsid w:val="0057408E"/>
    <w:rsid w:val="005A1B0F"/>
    <w:rsid w:val="005D3DA6"/>
    <w:rsid w:val="005E6A77"/>
    <w:rsid w:val="0062763D"/>
    <w:rsid w:val="00630F7A"/>
    <w:rsid w:val="006408D2"/>
    <w:rsid w:val="006A7386"/>
    <w:rsid w:val="006D10D0"/>
    <w:rsid w:val="006E17F6"/>
    <w:rsid w:val="006F59B6"/>
    <w:rsid w:val="006F7EAA"/>
    <w:rsid w:val="00744EA9"/>
    <w:rsid w:val="00752FC4"/>
    <w:rsid w:val="0075341A"/>
    <w:rsid w:val="00757E9C"/>
    <w:rsid w:val="00782709"/>
    <w:rsid w:val="00791909"/>
    <w:rsid w:val="00794928"/>
    <w:rsid w:val="007B4C91"/>
    <w:rsid w:val="007D70F7"/>
    <w:rsid w:val="0080667C"/>
    <w:rsid w:val="00830C5F"/>
    <w:rsid w:val="00834A33"/>
    <w:rsid w:val="00850880"/>
    <w:rsid w:val="00883690"/>
    <w:rsid w:val="00896EE1"/>
    <w:rsid w:val="008C1482"/>
    <w:rsid w:val="008C5302"/>
    <w:rsid w:val="008D0AA7"/>
    <w:rsid w:val="008D14EE"/>
    <w:rsid w:val="00912A0A"/>
    <w:rsid w:val="0091667B"/>
    <w:rsid w:val="00971961"/>
    <w:rsid w:val="009A329C"/>
    <w:rsid w:val="00A1114C"/>
    <w:rsid w:val="00A43BE4"/>
    <w:rsid w:val="00A70008"/>
    <w:rsid w:val="00A763AE"/>
    <w:rsid w:val="00A8750E"/>
    <w:rsid w:val="00A9139E"/>
    <w:rsid w:val="00AA77B0"/>
    <w:rsid w:val="00AD7C78"/>
    <w:rsid w:val="00B10817"/>
    <w:rsid w:val="00B2057B"/>
    <w:rsid w:val="00B550CC"/>
    <w:rsid w:val="00B63133"/>
    <w:rsid w:val="00BC0F0A"/>
    <w:rsid w:val="00BC5D1F"/>
    <w:rsid w:val="00BC7289"/>
    <w:rsid w:val="00BF1ADA"/>
    <w:rsid w:val="00C11980"/>
    <w:rsid w:val="00C51316"/>
    <w:rsid w:val="00C70954"/>
    <w:rsid w:val="00C96802"/>
    <w:rsid w:val="00CA51FC"/>
    <w:rsid w:val="00CD4E6E"/>
    <w:rsid w:val="00D04123"/>
    <w:rsid w:val="00D413A9"/>
    <w:rsid w:val="00D61791"/>
    <w:rsid w:val="00D8026E"/>
    <w:rsid w:val="00DC7840"/>
    <w:rsid w:val="00DD2352"/>
    <w:rsid w:val="00DE4AA7"/>
    <w:rsid w:val="00E023DF"/>
    <w:rsid w:val="00E04750"/>
    <w:rsid w:val="00E309C5"/>
    <w:rsid w:val="00E666DA"/>
    <w:rsid w:val="00E91845"/>
    <w:rsid w:val="00F71D73"/>
    <w:rsid w:val="00F763B1"/>
    <w:rsid w:val="00F87546"/>
    <w:rsid w:val="00F90632"/>
    <w:rsid w:val="00FA402E"/>
    <w:rsid w:val="00FB49C2"/>
    <w:rsid w:val="00FB5F3F"/>
    <w:rsid w:val="00F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0F2B263E-16FA-4671-B07A-86A45A93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0F51EC"/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0F51EC"/>
    <w:pPr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phic">
    <w:name w:val="Graphic"/>
    <w:basedOn w:val="Normal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Normal"/>
    <w:uiPriority w:val="99"/>
    <w:rsid w:val="00BC0F0A"/>
    <w:pPr>
      <w:spacing w:after="120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  <w:style w:type="paragraph" w:customStyle="1" w:styleId="Default">
    <w:name w:val="Default"/>
    <w:rsid w:val="006E17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georgetown.tas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h\AppData\Roaming\Microsoft\Templates\Personal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E803B-26EA-40FF-870A-D0EF6A324646}">
  <ds:schemaRefs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40262f94-9f35-4ac3-9a90-690165a166b7"/>
    <ds:schemaRef ds:uri="a4f35948-e619-41b3-aa29-22878b09cfd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E27698-7AC5-41C4-B03D-F7532480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</Template>
  <TotalTime>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Josie</dc:creator>
  <cp:lastModifiedBy>Casual Reception</cp:lastModifiedBy>
  <cp:revision>4</cp:revision>
  <cp:lastPrinted>2019-09-13T06:15:00Z</cp:lastPrinted>
  <dcterms:created xsi:type="dcterms:W3CDTF">2019-10-22T04:13:00Z</dcterms:created>
  <dcterms:modified xsi:type="dcterms:W3CDTF">2021-11-26T04:06:00Z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